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82D4" w14:textId="5BD8A2C1" w:rsidR="00351240" w:rsidRPr="007E2C63" w:rsidRDefault="00351240" w:rsidP="00351240">
      <w:pPr>
        <w:ind w:left="6379"/>
        <w:jc w:val="right"/>
        <w:rPr>
          <w:rFonts w:ascii="Times New Roman" w:hAnsi="Times New Roman"/>
          <w:i/>
          <w:sz w:val="22"/>
          <w:szCs w:val="22"/>
        </w:rPr>
      </w:pPr>
      <w:r w:rsidRPr="007E2C63">
        <w:rPr>
          <w:rFonts w:ascii="Times New Roman" w:hAnsi="Times New Roman"/>
          <w:i/>
          <w:sz w:val="22"/>
          <w:szCs w:val="22"/>
        </w:rPr>
        <w:t xml:space="preserve">Załącznik Nr 1 do </w:t>
      </w:r>
      <w:r w:rsidRPr="007E2C63">
        <w:rPr>
          <w:rFonts w:ascii="Times New Roman" w:hAnsi="Times New Roman"/>
          <w:bCs/>
          <w:i/>
          <w:spacing w:val="4"/>
          <w:sz w:val="22"/>
          <w:szCs w:val="22"/>
        </w:rPr>
        <w:t>SIWZ</w:t>
      </w:r>
    </w:p>
    <w:p w14:paraId="75189353" w14:textId="77777777" w:rsidR="007E2C63" w:rsidRPr="007E2C63" w:rsidRDefault="007E2C63" w:rsidP="007E2C63">
      <w:pPr>
        <w:spacing w:line="276" w:lineRule="auto"/>
        <w:ind w:left="5103"/>
        <w:rPr>
          <w:rFonts w:ascii="Times New Roman" w:hAnsi="Times New Roman"/>
          <w:b/>
          <w:sz w:val="22"/>
          <w:szCs w:val="22"/>
        </w:rPr>
      </w:pPr>
    </w:p>
    <w:p w14:paraId="5770A9F3" w14:textId="79A5886E" w:rsidR="00351240" w:rsidRPr="007E2C63" w:rsidRDefault="007E2C63" w:rsidP="007E2C63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1834AC31" w14:textId="77777777" w:rsidR="00351240" w:rsidRPr="007E2C63" w:rsidRDefault="00351240" w:rsidP="00351240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51240" w:rsidRPr="007E2C63" w14:paraId="24B170F3" w14:textId="77777777" w:rsidTr="00A6777B">
        <w:tc>
          <w:tcPr>
            <w:tcW w:w="5000" w:type="pct"/>
            <w:shd w:val="clear" w:color="auto" w:fill="D9D9D9"/>
          </w:tcPr>
          <w:p w14:paraId="37BE9045" w14:textId="77777777" w:rsidR="00351240" w:rsidRPr="007E2C63" w:rsidRDefault="00351240" w:rsidP="00A6777B">
            <w:pPr>
              <w:ind w:left="708"/>
              <w:jc w:val="center"/>
              <w:rPr>
                <w:rFonts w:ascii="Times New Roman" w:hAnsi="Times New Roman"/>
                <w:b/>
                <w:szCs w:val="22"/>
                <w:highlight w:val="lightGray"/>
              </w:rPr>
            </w:pPr>
            <w:r w:rsidRPr="007E2C63">
              <w:rPr>
                <w:rFonts w:ascii="Times New Roman" w:hAnsi="Times New Roman"/>
                <w:b/>
                <w:szCs w:val="22"/>
              </w:rPr>
              <w:t>FORMULARZ OFERTOWY</w:t>
            </w:r>
          </w:p>
        </w:tc>
      </w:tr>
    </w:tbl>
    <w:p w14:paraId="4646D180" w14:textId="77777777" w:rsidR="00351240" w:rsidRPr="007E2C63" w:rsidRDefault="00351240" w:rsidP="00351240">
      <w:pPr>
        <w:ind w:left="708"/>
        <w:jc w:val="center"/>
        <w:rPr>
          <w:rFonts w:ascii="Times New Roman" w:hAnsi="Times New Roman"/>
          <w:b/>
          <w:sz w:val="22"/>
          <w:szCs w:val="22"/>
          <w:highlight w:val="lightGray"/>
        </w:rPr>
      </w:pPr>
    </w:p>
    <w:p w14:paraId="25DFF052" w14:textId="77777777" w:rsidR="00351240" w:rsidRPr="007E2C63" w:rsidRDefault="00351240" w:rsidP="00351240">
      <w:pPr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7E2C63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807"/>
      </w:tblGrid>
      <w:tr w:rsidR="00351240" w:rsidRPr="007E2C63" w14:paraId="4B3C77D1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344F2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Pełna nazwa Wykonawcy/</w:t>
            </w:r>
          </w:p>
          <w:p w14:paraId="4D48B282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Wykonawców występujących wspólnie</w:t>
            </w:r>
          </w:p>
          <w:p w14:paraId="78F500B6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E00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2E9B444E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D6364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KRS/CEIIDG*</w:t>
            </w:r>
          </w:p>
          <w:p w14:paraId="076AE4B3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3B0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7EBEB1F1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8351D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NIP/PESEL*</w:t>
            </w:r>
          </w:p>
          <w:p w14:paraId="0B3A45AC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A6F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76CD97C4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D60C9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REGON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123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3D86A1AA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4220E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Adres siedziby Wykonawcy</w:t>
            </w:r>
          </w:p>
          <w:p w14:paraId="78DB43A1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1CF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6A1696EB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4CAD3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Adres do korespondencji</w:t>
            </w:r>
          </w:p>
          <w:p w14:paraId="7A15F935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07F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6D6412F0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8ACF4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iCs/>
                <w:sz w:val="22"/>
              </w:rPr>
              <w:t xml:space="preserve">Osoba upoważniona do kontaktu </w:t>
            </w:r>
            <w:r w:rsidRPr="007E2C63">
              <w:rPr>
                <w:rFonts w:ascii="Times New Roman" w:hAnsi="Times New Roman"/>
                <w:iCs/>
                <w:sz w:val="22"/>
              </w:rPr>
              <w:br/>
              <w:t>z Zamawiającym w trakcie postępowania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8F3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2C3003CD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77806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Nr telefonu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50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51240" w:rsidRPr="007E2C63" w14:paraId="709C05CB" w14:textId="77777777" w:rsidTr="00A6777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8D23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45C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</w:tbl>
    <w:p w14:paraId="2C973DED" w14:textId="77777777" w:rsidR="00351240" w:rsidRPr="007E2C63" w:rsidRDefault="00351240" w:rsidP="002228A8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12F6645" w14:textId="77777777" w:rsidR="00351240" w:rsidRPr="007E2C63" w:rsidRDefault="00351240" w:rsidP="002228A8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przystępując do prowadzonego przez Gminę Miejską Rumia postępowania o udzielenie zamówienia publicznego pn.:</w:t>
      </w:r>
    </w:p>
    <w:p w14:paraId="52732F3F" w14:textId="1A94A042" w:rsidR="00351240" w:rsidRPr="007E2C63" w:rsidRDefault="002C1CEB" w:rsidP="002228A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>„</w:t>
      </w:r>
      <w:r w:rsidR="00351240" w:rsidRPr="007E2C63">
        <w:rPr>
          <w:rFonts w:ascii="Times New Roman" w:hAnsi="Times New Roman"/>
          <w:b/>
          <w:sz w:val="22"/>
          <w:szCs w:val="22"/>
        </w:rPr>
        <w:t>„</w:t>
      </w:r>
      <w:r w:rsidR="00210B5F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210B5F">
        <w:rPr>
          <w:rFonts w:ascii="Times New Roman" w:hAnsi="Times New Roman"/>
          <w:b/>
          <w:sz w:val="22"/>
          <w:szCs w:val="22"/>
        </w:rPr>
        <w:t xml:space="preserve"> wraz z oprogramowaniem</w:t>
      </w:r>
      <w:r w:rsidRPr="007E2C63">
        <w:rPr>
          <w:rFonts w:ascii="Times New Roman" w:hAnsi="Times New Roman"/>
          <w:b/>
          <w:sz w:val="22"/>
          <w:szCs w:val="22"/>
        </w:rPr>
        <w:t>”</w:t>
      </w:r>
      <w:r w:rsidR="00FE1BB8" w:rsidRPr="007E2C63">
        <w:rPr>
          <w:rFonts w:ascii="Times New Roman" w:hAnsi="Times New Roman"/>
          <w:b/>
          <w:sz w:val="22"/>
          <w:szCs w:val="22"/>
        </w:rPr>
        <w:br/>
      </w:r>
      <w:r w:rsidR="00351240" w:rsidRPr="007E2C63">
        <w:rPr>
          <w:rFonts w:ascii="Times New Roman" w:hAnsi="Times New Roman"/>
          <w:b/>
          <w:sz w:val="22"/>
          <w:szCs w:val="22"/>
        </w:rPr>
        <w:t xml:space="preserve"> w ramach projektu </w:t>
      </w:r>
      <w:r w:rsidR="00351240" w:rsidRPr="007E2C63">
        <w:rPr>
          <w:rFonts w:ascii="Times New Roman" w:hAnsi="Times New Roman"/>
          <w:b/>
          <w:sz w:val="22"/>
          <w:szCs w:val="22"/>
        </w:rPr>
        <w:br/>
        <w:t xml:space="preserve">„Pociąg do edukacji - podniesienie jakości edukacji poprzez wzrost poziomu kompetencji kluczowych wśród uczniów i kwalifikacji nauczycieli” </w:t>
      </w:r>
      <w:r w:rsidR="00351240" w:rsidRPr="007E2C63">
        <w:rPr>
          <w:rFonts w:ascii="Times New Roman" w:hAnsi="Times New Roman"/>
          <w:b/>
          <w:sz w:val="22"/>
          <w:szCs w:val="22"/>
        </w:rPr>
        <w:br/>
        <w:t>nr umowy o dofinansowanie: RPPM.03.02.01-22-0090/15-00”</w:t>
      </w:r>
    </w:p>
    <w:p w14:paraId="27E856FC" w14:textId="77777777" w:rsidR="00351240" w:rsidRPr="007E2C63" w:rsidRDefault="00351240" w:rsidP="002228A8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75DC5E2" w14:textId="77777777" w:rsidR="00351240" w:rsidRPr="007E2C63" w:rsidRDefault="00351240" w:rsidP="002228A8">
      <w:pPr>
        <w:pStyle w:val="Tekstpodstawowy25"/>
        <w:numPr>
          <w:ilvl w:val="2"/>
          <w:numId w:val="6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Oferuję/</w:t>
      </w:r>
      <w:proofErr w:type="spellStart"/>
      <w:r w:rsidRPr="007E2C63">
        <w:rPr>
          <w:rFonts w:ascii="Times New Roman" w:hAnsi="Times New Roman"/>
          <w:sz w:val="22"/>
          <w:szCs w:val="22"/>
        </w:rPr>
        <w:t>emy</w:t>
      </w:r>
      <w:proofErr w:type="spellEnd"/>
      <w:r w:rsidRPr="007E2C63">
        <w:rPr>
          <w:rFonts w:ascii="Times New Roman" w:hAnsi="Times New Roman"/>
          <w:sz w:val="22"/>
          <w:szCs w:val="22"/>
        </w:rPr>
        <w:t xml:space="preserve"> zrealizowanie całości przedmiotu zamówienia: </w:t>
      </w:r>
    </w:p>
    <w:p w14:paraId="037D3BC2" w14:textId="77777777" w:rsidR="00351240" w:rsidRPr="007E2C63" w:rsidRDefault="00351240" w:rsidP="002228A8">
      <w:pPr>
        <w:pStyle w:val="Tekstpodstawowy25"/>
        <w:tabs>
          <w:tab w:val="left" w:pos="2410"/>
        </w:tabs>
        <w:spacing w:before="120" w:line="276" w:lineRule="auto"/>
        <w:ind w:left="567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>za cenę brutto:</w:t>
      </w:r>
      <w:r w:rsidRPr="007E2C63">
        <w:rPr>
          <w:rFonts w:ascii="Times New Roman" w:hAnsi="Times New Roman"/>
          <w:b/>
          <w:sz w:val="22"/>
          <w:szCs w:val="22"/>
        </w:rPr>
        <w:tab/>
        <w:t xml:space="preserve">……………………………….. zł, </w:t>
      </w:r>
      <w:r w:rsidRPr="007E2C63">
        <w:rPr>
          <w:rFonts w:ascii="Times New Roman" w:hAnsi="Times New Roman"/>
          <w:sz w:val="22"/>
          <w:szCs w:val="22"/>
        </w:rPr>
        <w:t>w tym:</w:t>
      </w:r>
    </w:p>
    <w:p w14:paraId="766A2DFB" w14:textId="77777777" w:rsidR="00351240" w:rsidRPr="007E2C63" w:rsidRDefault="00351240" w:rsidP="002228A8">
      <w:pPr>
        <w:pStyle w:val="Tekstpodstawowy25"/>
        <w:tabs>
          <w:tab w:val="left" w:pos="2410"/>
        </w:tabs>
        <w:spacing w:before="120" w:line="276" w:lineRule="auto"/>
        <w:ind w:left="567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>cena netto:</w:t>
      </w:r>
      <w:r w:rsidRPr="007E2C63">
        <w:rPr>
          <w:rFonts w:ascii="Times New Roman" w:hAnsi="Times New Roman"/>
          <w:b/>
          <w:sz w:val="22"/>
          <w:szCs w:val="22"/>
        </w:rPr>
        <w:tab/>
        <w:t>……………………………….. zł</w:t>
      </w:r>
    </w:p>
    <w:p w14:paraId="6272F257" w14:textId="77777777" w:rsidR="00351240" w:rsidRPr="007E2C63" w:rsidRDefault="00351240" w:rsidP="002228A8">
      <w:pPr>
        <w:pStyle w:val="Tekstpodstawowy25"/>
        <w:tabs>
          <w:tab w:val="left" w:pos="2410"/>
        </w:tabs>
        <w:spacing w:before="120" w:line="276" w:lineRule="auto"/>
        <w:ind w:left="567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 xml:space="preserve">podatek VAT </w:t>
      </w:r>
      <w:r w:rsidRPr="007E2C63">
        <w:rPr>
          <w:rFonts w:ascii="Times New Roman" w:hAnsi="Times New Roman"/>
          <w:b/>
          <w:sz w:val="22"/>
          <w:szCs w:val="22"/>
        </w:rPr>
        <w:tab/>
        <w:t>……………………………….. zł</w:t>
      </w:r>
    </w:p>
    <w:p w14:paraId="6EC7CCB1" w14:textId="77777777" w:rsidR="00351240" w:rsidRDefault="00351240" w:rsidP="002228A8">
      <w:pPr>
        <w:pStyle w:val="Tekstpodstawowy25"/>
        <w:tabs>
          <w:tab w:val="left" w:pos="2410"/>
        </w:tabs>
        <w:spacing w:after="0" w:line="276" w:lineRule="auto"/>
        <w:ind w:left="425"/>
        <w:jc w:val="both"/>
        <w:rPr>
          <w:rFonts w:ascii="Times New Roman" w:hAnsi="Times New Roman"/>
          <w:i/>
          <w:sz w:val="20"/>
          <w:szCs w:val="21"/>
        </w:rPr>
      </w:pPr>
      <w:r w:rsidRPr="007E2C63">
        <w:rPr>
          <w:rFonts w:ascii="Times New Roman" w:hAnsi="Times New Roman"/>
          <w:b/>
          <w:i/>
          <w:sz w:val="20"/>
          <w:szCs w:val="21"/>
        </w:rPr>
        <w:lastRenderedPageBreak/>
        <w:t>UWAGA:</w:t>
      </w:r>
      <w:r w:rsidRPr="007E2C63">
        <w:rPr>
          <w:rFonts w:ascii="Times New Roman" w:hAnsi="Times New Roman"/>
          <w:i/>
          <w:sz w:val="20"/>
          <w:szCs w:val="21"/>
        </w:rPr>
        <w:t xml:space="preserve"> podane powyżej wartości winny być tożsame z wartościami wyliczonymi na podstawie załącznika nr 1 do Formularza ofertowego „Zestawienie sprzętu”.</w:t>
      </w:r>
    </w:p>
    <w:p w14:paraId="5E6FD134" w14:textId="77777777" w:rsidR="007E2C63" w:rsidRPr="007E2C63" w:rsidRDefault="007E2C63" w:rsidP="002228A8">
      <w:pPr>
        <w:pStyle w:val="Tekstpodstawowy25"/>
        <w:tabs>
          <w:tab w:val="left" w:pos="2410"/>
        </w:tabs>
        <w:spacing w:after="0" w:line="276" w:lineRule="auto"/>
        <w:ind w:left="425"/>
        <w:jc w:val="both"/>
        <w:rPr>
          <w:rFonts w:ascii="Times New Roman" w:hAnsi="Times New Roman"/>
          <w:i/>
          <w:sz w:val="20"/>
          <w:szCs w:val="21"/>
        </w:rPr>
      </w:pPr>
    </w:p>
    <w:p w14:paraId="0204A162" w14:textId="77777777" w:rsidR="00351240" w:rsidRDefault="00351240" w:rsidP="002228A8">
      <w:pPr>
        <w:pStyle w:val="Tekstpodstawowy25"/>
        <w:tabs>
          <w:tab w:val="left" w:pos="2410"/>
        </w:tabs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Oświadczam/y, że w cenie oferty zostały uwzględnione wszystkie koszty niezbędne do zrealizowania zamówienia z należytą starannością i zgodnie z wymaganiami określonymi w SIWZ.</w:t>
      </w:r>
    </w:p>
    <w:p w14:paraId="02B9B1CE" w14:textId="77777777" w:rsidR="007E2C63" w:rsidRPr="007E2C63" w:rsidRDefault="007E2C63" w:rsidP="002228A8">
      <w:pPr>
        <w:pStyle w:val="Tekstpodstawowy25"/>
        <w:tabs>
          <w:tab w:val="left" w:pos="2410"/>
        </w:tabs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24902CCE" w14:textId="77777777" w:rsidR="00351240" w:rsidRPr="007E2C63" w:rsidRDefault="00351240" w:rsidP="002228A8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2C63">
        <w:rPr>
          <w:rFonts w:ascii="Times New Roman" w:hAnsi="Times New Roman"/>
        </w:rPr>
        <w:t xml:space="preserve">W związku z wprowadzeniem przez Zamawiającego </w:t>
      </w:r>
      <w:proofErr w:type="spellStart"/>
      <w:r w:rsidRPr="007E2C63">
        <w:rPr>
          <w:rFonts w:ascii="Times New Roman" w:hAnsi="Times New Roman"/>
        </w:rPr>
        <w:t>pozacenowego</w:t>
      </w:r>
      <w:proofErr w:type="spellEnd"/>
      <w:r w:rsidRPr="007E2C63">
        <w:rPr>
          <w:rFonts w:ascii="Times New Roman" w:hAnsi="Times New Roman"/>
        </w:rPr>
        <w:t xml:space="preserve"> kryterium oceny ofert - </w:t>
      </w:r>
      <w:r w:rsidRPr="007E2C63">
        <w:rPr>
          <w:rFonts w:ascii="Times New Roman" w:hAnsi="Times New Roman"/>
          <w:bCs/>
          <w:iCs/>
        </w:rPr>
        <w:t xml:space="preserve">Wydajność procesora - </w:t>
      </w:r>
      <w:r w:rsidRPr="007E2C63">
        <w:rPr>
          <w:rFonts w:ascii="Times New Roman" w:hAnsi="Times New Roman"/>
        </w:rPr>
        <w:t>oferuję komputery przenośne dla uczniów z procesorami, które uzyskały ………</w:t>
      </w:r>
      <w:r w:rsidRPr="007E2C63">
        <w:rPr>
          <w:rFonts w:ascii="Times New Roman" w:eastAsia="TimesNewRoman" w:hAnsi="Times New Roman"/>
        </w:rPr>
        <w:t xml:space="preserve"> </w:t>
      </w:r>
      <w:r w:rsidRPr="007E2C63">
        <w:rPr>
          <w:rFonts w:ascii="Times New Roman" w:hAnsi="Times New Roman"/>
        </w:rPr>
        <w:t>punktów w te</w:t>
      </w:r>
      <w:r w:rsidRPr="007E2C63">
        <w:rPr>
          <w:rFonts w:ascii="Times New Roman" w:eastAsia="TimesNewRoman" w:hAnsi="Times New Roman"/>
        </w:rPr>
        <w:t>ś</w:t>
      </w:r>
      <w:r w:rsidRPr="007E2C63">
        <w:rPr>
          <w:rFonts w:ascii="Times New Roman" w:hAnsi="Times New Roman"/>
        </w:rPr>
        <w:t xml:space="preserve">cie </w:t>
      </w:r>
      <w:proofErr w:type="spellStart"/>
      <w:r w:rsidRPr="007E2C63">
        <w:rPr>
          <w:rFonts w:ascii="Times New Roman" w:hAnsi="Times New Roman"/>
        </w:rPr>
        <w:t>PassMark</w:t>
      </w:r>
      <w:proofErr w:type="spellEnd"/>
      <w:r w:rsidRPr="007E2C63">
        <w:rPr>
          <w:rFonts w:ascii="Times New Roman" w:hAnsi="Times New Roman"/>
        </w:rPr>
        <w:t xml:space="preserve"> –CPU Mark. </w:t>
      </w:r>
    </w:p>
    <w:p w14:paraId="4A139412" w14:textId="77777777" w:rsidR="00351240" w:rsidRPr="007E2C63" w:rsidRDefault="00351240" w:rsidP="002228A8">
      <w:pPr>
        <w:pStyle w:val="Akapitzlist"/>
        <w:autoSpaceDE w:val="0"/>
        <w:autoSpaceDN w:val="0"/>
        <w:spacing w:after="0"/>
        <w:ind w:left="357"/>
        <w:jc w:val="both"/>
        <w:rPr>
          <w:rFonts w:ascii="Times New Roman" w:hAnsi="Times New Roman"/>
          <w:sz w:val="12"/>
          <w:szCs w:val="24"/>
        </w:rPr>
      </w:pPr>
    </w:p>
    <w:p w14:paraId="4A55C1FA" w14:textId="3DD031D2" w:rsidR="00351240" w:rsidRDefault="008D5ED2" w:rsidP="008D5ED2">
      <w:pPr>
        <w:pStyle w:val="Normalny6"/>
        <w:spacing w:line="276" w:lineRule="auto"/>
        <w:ind w:left="426"/>
        <w:jc w:val="both"/>
        <w:rPr>
          <w:i/>
          <w:iCs/>
          <w:sz w:val="20"/>
          <w:szCs w:val="22"/>
        </w:rPr>
      </w:pPr>
      <w:r w:rsidRPr="008D5ED2">
        <w:rPr>
          <w:b/>
          <w:bCs/>
          <w:i/>
          <w:sz w:val="20"/>
          <w:szCs w:val="22"/>
          <w:u w:val="single"/>
        </w:rPr>
        <w:t>Uwaga:</w:t>
      </w:r>
      <w:r w:rsidRPr="008D5ED2">
        <w:rPr>
          <w:bCs/>
          <w:i/>
          <w:sz w:val="20"/>
          <w:szCs w:val="22"/>
        </w:rPr>
        <w:t xml:space="preserve"> </w:t>
      </w:r>
      <w:r w:rsidRPr="008D5ED2">
        <w:rPr>
          <w:i/>
          <w:iCs/>
          <w:sz w:val="20"/>
          <w:szCs w:val="22"/>
        </w:rPr>
        <w:t xml:space="preserve">Minimalna ilość </w:t>
      </w:r>
      <w:r w:rsidRPr="008D5ED2">
        <w:rPr>
          <w:i/>
          <w:sz w:val="20"/>
          <w:szCs w:val="22"/>
        </w:rPr>
        <w:t>punktów w te</w:t>
      </w:r>
      <w:r w:rsidRPr="008D5ED2">
        <w:rPr>
          <w:rFonts w:eastAsia="TimesNewRoman"/>
          <w:i/>
          <w:sz w:val="20"/>
          <w:szCs w:val="22"/>
        </w:rPr>
        <w:t>ś</w:t>
      </w:r>
      <w:r w:rsidRPr="008D5ED2">
        <w:rPr>
          <w:i/>
          <w:sz w:val="20"/>
          <w:szCs w:val="22"/>
        </w:rPr>
        <w:t xml:space="preserve">cie </w:t>
      </w:r>
      <w:proofErr w:type="spellStart"/>
      <w:r w:rsidRPr="008D5ED2">
        <w:rPr>
          <w:i/>
          <w:sz w:val="20"/>
          <w:szCs w:val="22"/>
        </w:rPr>
        <w:t>PassMark</w:t>
      </w:r>
      <w:proofErr w:type="spellEnd"/>
      <w:r w:rsidRPr="008D5ED2">
        <w:rPr>
          <w:i/>
          <w:sz w:val="20"/>
          <w:szCs w:val="22"/>
        </w:rPr>
        <w:t xml:space="preserve"> – CPU Mark jak</w:t>
      </w:r>
      <w:r w:rsidRPr="008D5ED2">
        <w:rPr>
          <w:rFonts w:eastAsia="TimesNewRoman"/>
          <w:i/>
          <w:sz w:val="20"/>
          <w:szCs w:val="22"/>
        </w:rPr>
        <w:t xml:space="preserve">ą </w:t>
      </w:r>
      <w:r w:rsidRPr="008D5ED2">
        <w:rPr>
          <w:i/>
          <w:sz w:val="20"/>
          <w:szCs w:val="22"/>
        </w:rPr>
        <w:t>uzyskały procesory komputerów przeno</w:t>
      </w:r>
      <w:r w:rsidRPr="008D5ED2">
        <w:rPr>
          <w:rFonts w:eastAsia="TimesNewRoman"/>
          <w:i/>
          <w:sz w:val="20"/>
          <w:szCs w:val="22"/>
        </w:rPr>
        <w:t>ś</w:t>
      </w:r>
      <w:r w:rsidRPr="008D5ED2">
        <w:rPr>
          <w:i/>
          <w:sz w:val="20"/>
          <w:szCs w:val="22"/>
        </w:rPr>
        <w:t>nych dla uczniów wynosi 2500</w:t>
      </w:r>
      <w:r w:rsidRPr="008D5ED2">
        <w:rPr>
          <w:i/>
          <w:iCs/>
          <w:sz w:val="20"/>
          <w:szCs w:val="22"/>
        </w:rPr>
        <w:t>. Jeżeli Wykonawca zaoferuje komputery przenośne dla uczniów z procesorami o wydajności</w:t>
      </w:r>
      <w:r w:rsidRPr="008D5ED2">
        <w:rPr>
          <w:i/>
          <w:sz w:val="20"/>
          <w:szCs w:val="22"/>
        </w:rPr>
        <w:t xml:space="preserve"> mniejszej niż 2500</w:t>
      </w:r>
      <w:r w:rsidRPr="008D5ED2">
        <w:rPr>
          <w:i/>
          <w:iCs/>
          <w:sz w:val="20"/>
          <w:szCs w:val="22"/>
        </w:rPr>
        <w:t xml:space="preserve"> pkt. – oferta takiego Wykonawcy zostanie odrzucona jako niezgodna z SIWZ. </w:t>
      </w:r>
      <w:r w:rsidRPr="008D5ED2">
        <w:rPr>
          <w:i/>
          <w:sz w:val="20"/>
          <w:szCs w:val="22"/>
        </w:rPr>
        <w:t xml:space="preserve">Jeżeli Wykonawca nie poda w formularzu oferty </w:t>
      </w:r>
      <w:r w:rsidRPr="008D5ED2">
        <w:rPr>
          <w:i/>
          <w:iCs/>
          <w:sz w:val="20"/>
          <w:szCs w:val="22"/>
        </w:rPr>
        <w:t>wydajności</w:t>
      </w:r>
      <w:r w:rsidRPr="008D5ED2">
        <w:rPr>
          <w:i/>
          <w:sz w:val="20"/>
          <w:szCs w:val="22"/>
        </w:rPr>
        <w:t xml:space="preserve"> procesorów komputerów przenośnych dla uczniów, wówczas Zamawiający uzna, że Wykonawca oferuje zgodnie z SIWZ - 2500 pkt. i otrzyma zero punktów w kryterium „wydajność procesora komputerów przenośnych dla uczniów”. </w:t>
      </w:r>
      <w:r w:rsidRPr="008D5ED2">
        <w:rPr>
          <w:i/>
          <w:iCs/>
          <w:sz w:val="20"/>
          <w:szCs w:val="22"/>
        </w:rPr>
        <w:t xml:space="preserve">Jeżeli Wykonawca zaoferuje </w:t>
      </w:r>
      <w:r w:rsidRPr="008D5ED2">
        <w:rPr>
          <w:i/>
          <w:sz w:val="20"/>
          <w:szCs w:val="22"/>
        </w:rPr>
        <w:t xml:space="preserve">wydajność </w:t>
      </w:r>
      <w:r w:rsidRPr="008D5ED2">
        <w:rPr>
          <w:i/>
          <w:iCs/>
          <w:sz w:val="20"/>
          <w:szCs w:val="22"/>
        </w:rPr>
        <w:t>2901 pkt lub więcej – Wykonawca otrzyma maksymalną liczbę punktów</w:t>
      </w:r>
      <w:r>
        <w:rPr>
          <w:i/>
          <w:iCs/>
          <w:sz w:val="20"/>
          <w:szCs w:val="22"/>
        </w:rPr>
        <w:t>.</w:t>
      </w:r>
    </w:p>
    <w:p w14:paraId="46D03D65" w14:textId="77777777" w:rsidR="008D5ED2" w:rsidRPr="008D5ED2" w:rsidRDefault="008D5ED2" w:rsidP="008D5ED2">
      <w:pPr>
        <w:pStyle w:val="Normalny6"/>
        <w:spacing w:line="276" w:lineRule="auto"/>
        <w:ind w:left="426"/>
        <w:jc w:val="both"/>
        <w:rPr>
          <w:i/>
          <w:sz w:val="20"/>
          <w:szCs w:val="22"/>
        </w:rPr>
      </w:pPr>
    </w:p>
    <w:p w14:paraId="56FF760D" w14:textId="77777777" w:rsidR="00351240" w:rsidRPr="007E2C63" w:rsidRDefault="00351240" w:rsidP="00457EF9">
      <w:pPr>
        <w:pStyle w:val="Normalny6"/>
        <w:numPr>
          <w:ilvl w:val="0"/>
          <w:numId w:val="6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7E2C63">
        <w:rPr>
          <w:sz w:val="22"/>
          <w:szCs w:val="22"/>
        </w:rPr>
        <w:t xml:space="preserve">Powstanie obowiązku podatkowego u Zamawiającego, o którym mowa w  ust. 91 art. 3a ustawy Prawo zamówień publicznych. Oświadczam, że: </w:t>
      </w:r>
    </w:p>
    <w:p w14:paraId="2160AF96" w14:textId="77777777" w:rsidR="00351240" w:rsidRPr="007E2C63" w:rsidRDefault="00351240" w:rsidP="002228A8">
      <w:pPr>
        <w:tabs>
          <w:tab w:val="left" w:pos="993"/>
        </w:tabs>
        <w:spacing w:before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* wybór oferty </w:t>
      </w:r>
      <w:r w:rsidRPr="007E2C63">
        <w:rPr>
          <w:rFonts w:ascii="Times New Roman" w:hAnsi="Times New Roman"/>
          <w:b/>
          <w:sz w:val="22"/>
          <w:szCs w:val="22"/>
        </w:rPr>
        <w:t>nie będzie</w:t>
      </w:r>
      <w:r w:rsidRPr="007E2C63">
        <w:rPr>
          <w:rFonts w:ascii="Times New Roman" w:hAnsi="Times New Roman"/>
          <w:sz w:val="22"/>
          <w:szCs w:val="22"/>
        </w:rPr>
        <w:t xml:space="preserve"> prowadzić do powstania u Zamawiającego obowiązku podatkowego;</w:t>
      </w:r>
    </w:p>
    <w:p w14:paraId="153CBF53" w14:textId="77777777" w:rsidR="00351240" w:rsidRPr="007E2C63" w:rsidRDefault="00351240" w:rsidP="002228A8">
      <w:pPr>
        <w:tabs>
          <w:tab w:val="left" w:pos="993"/>
        </w:tabs>
        <w:spacing w:before="120"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* wybór oferty </w:t>
      </w:r>
      <w:r w:rsidRPr="007E2C63">
        <w:rPr>
          <w:rFonts w:ascii="Times New Roman" w:hAnsi="Times New Roman"/>
          <w:b/>
          <w:sz w:val="22"/>
          <w:szCs w:val="22"/>
        </w:rPr>
        <w:t>będzie</w:t>
      </w:r>
      <w:r w:rsidRPr="007E2C63">
        <w:rPr>
          <w:rFonts w:ascii="Times New Roman" w:hAnsi="Times New Roman"/>
          <w:sz w:val="22"/>
          <w:szCs w:val="22"/>
        </w:rPr>
        <w:t xml:space="preserve"> prowadzić do powstania u Zamawiającego obowiązku podatkowego, </w:t>
      </w:r>
      <w:r w:rsidRPr="007E2C63">
        <w:rPr>
          <w:rFonts w:ascii="Times New Roman" w:hAnsi="Times New Roman"/>
          <w:sz w:val="22"/>
          <w:szCs w:val="22"/>
        </w:rPr>
        <w:br/>
        <w:t xml:space="preserve">a wartość towarów/usług, zgodnie z załącznikiem nr 1 do formularza ofertowego </w:t>
      </w:r>
      <w:r w:rsidRPr="007E2C63">
        <w:rPr>
          <w:rFonts w:ascii="Times New Roman" w:hAnsi="Times New Roman"/>
          <w:i/>
          <w:sz w:val="22"/>
          <w:szCs w:val="22"/>
        </w:rPr>
        <w:t>„Zestawienie sprzętu”</w:t>
      </w:r>
      <w:r w:rsidRPr="007E2C63">
        <w:rPr>
          <w:rFonts w:ascii="Times New Roman" w:hAnsi="Times New Roman"/>
          <w:sz w:val="22"/>
          <w:szCs w:val="22"/>
        </w:rPr>
        <w:t>, powodująca obowiązek podatkowy u Zamawiającego wynosi: …………………………………. zł netto.</w:t>
      </w:r>
    </w:p>
    <w:p w14:paraId="56847E9C" w14:textId="77777777" w:rsidR="00351240" w:rsidRPr="007E2C63" w:rsidRDefault="00351240" w:rsidP="002228A8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12"/>
          <w:szCs w:val="22"/>
        </w:rPr>
      </w:pPr>
    </w:p>
    <w:p w14:paraId="33FA0E00" w14:textId="77777777" w:rsidR="00351240" w:rsidRPr="007E2C63" w:rsidRDefault="00351240" w:rsidP="002228A8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0"/>
          <w:szCs w:val="21"/>
        </w:rPr>
      </w:pPr>
      <w:r w:rsidRPr="007E2C63">
        <w:rPr>
          <w:rFonts w:ascii="Times New Roman" w:hAnsi="Times New Roman"/>
          <w:b/>
          <w:i/>
          <w:sz w:val="20"/>
          <w:szCs w:val="21"/>
          <w:u w:val="single"/>
        </w:rPr>
        <w:t>Uwaga:</w:t>
      </w:r>
      <w:r w:rsidRPr="007E2C63">
        <w:rPr>
          <w:rFonts w:ascii="Times New Roman" w:hAnsi="Times New Roman"/>
          <w:i/>
          <w:sz w:val="20"/>
          <w:szCs w:val="21"/>
        </w:rPr>
        <w:t xml:space="preserve"> Powyższy ustęp dotyczy wykonawców, których oferty będą generować obowiązek doliczania wartości podatku od towarów i usług do wartości netto oferty, tj. w przypadku:</w:t>
      </w:r>
    </w:p>
    <w:p w14:paraId="1AF7DBFC" w14:textId="77777777" w:rsidR="00351240" w:rsidRPr="007E2C63" w:rsidRDefault="00351240" w:rsidP="00457EF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i/>
          <w:sz w:val="20"/>
          <w:szCs w:val="21"/>
        </w:rPr>
      </w:pPr>
      <w:r w:rsidRPr="007E2C63">
        <w:rPr>
          <w:rFonts w:ascii="Times New Roman" w:hAnsi="Times New Roman"/>
          <w:i/>
          <w:sz w:val="20"/>
          <w:szCs w:val="21"/>
        </w:rPr>
        <w:t>wewnątrzwspólnotowego nabycia towarów,</w:t>
      </w:r>
    </w:p>
    <w:p w14:paraId="31BF1F0D" w14:textId="77777777" w:rsidR="00351240" w:rsidRPr="007E2C63" w:rsidRDefault="00351240" w:rsidP="00457EF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i/>
          <w:sz w:val="20"/>
          <w:szCs w:val="21"/>
        </w:rPr>
      </w:pPr>
      <w:r w:rsidRPr="007E2C63">
        <w:rPr>
          <w:rFonts w:ascii="Times New Roman" w:hAnsi="Times New Roman"/>
          <w:i/>
          <w:sz w:val="20"/>
          <w:szCs w:val="21"/>
        </w:rPr>
        <w:t>mechanizmu odwróconego obciążenia, o którym mowa w art. 17 ust. 1 pkt 7 ustawy o podatku od towarów i usług,</w:t>
      </w:r>
    </w:p>
    <w:p w14:paraId="0C16FAA9" w14:textId="77777777" w:rsidR="00351240" w:rsidRPr="007E2C63" w:rsidRDefault="00351240" w:rsidP="00457EF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i/>
          <w:sz w:val="20"/>
          <w:szCs w:val="21"/>
        </w:rPr>
      </w:pPr>
      <w:r w:rsidRPr="007E2C63">
        <w:rPr>
          <w:rFonts w:ascii="Times New Roman" w:hAnsi="Times New Roman"/>
          <w:i/>
          <w:sz w:val="20"/>
          <w:szCs w:val="21"/>
        </w:rPr>
        <w:t>importu usług lub importu towarów, z którymi wiąże się obowiązek doliczenia przez zamawiającego przy porównywaniu cen ofertowych podatku od towarów i usług.</w:t>
      </w:r>
    </w:p>
    <w:p w14:paraId="689ADD10" w14:textId="77777777" w:rsidR="00351240" w:rsidRPr="007E2C63" w:rsidRDefault="00351240" w:rsidP="002228A8">
      <w:pPr>
        <w:widowControl w:val="0"/>
        <w:autoSpaceDE w:val="0"/>
        <w:autoSpaceDN w:val="0"/>
        <w:adjustRightInd w:val="0"/>
        <w:spacing w:line="276" w:lineRule="auto"/>
        <w:ind w:left="-360"/>
        <w:jc w:val="both"/>
        <w:rPr>
          <w:rFonts w:ascii="Times New Roman" w:hAnsi="Times New Roman"/>
          <w:i/>
          <w:sz w:val="22"/>
          <w:szCs w:val="22"/>
        </w:rPr>
      </w:pPr>
    </w:p>
    <w:p w14:paraId="7D79C6FA" w14:textId="77777777" w:rsidR="002228A8" w:rsidRPr="007E2C63" w:rsidRDefault="00351240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z w:val="22"/>
          <w:szCs w:val="22"/>
        </w:rPr>
        <w:t>Oświadczam, że niewypełnienie oferty w zakresie ust. 3 oznacza, że jej złożenie</w:t>
      </w:r>
      <w:r w:rsidRPr="007E2C63">
        <w:rPr>
          <w:sz w:val="22"/>
          <w:szCs w:val="22"/>
        </w:rPr>
        <w:br/>
        <w:t>nie prowadzi do powstania obowiązku podatkowego po stronie Zamawiającego.</w:t>
      </w:r>
    </w:p>
    <w:p w14:paraId="1DE05F7C" w14:textId="77777777" w:rsidR="002228A8" w:rsidRPr="007E2C63" w:rsidRDefault="002228A8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24CF4694" w14:textId="77777777" w:rsidR="002228A8" w:rsidRPr="007E2C63" w:rsidRDefault="00351240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pacing w:val="4"/>
          <w:sz w:val="22"/>
          <w:szCs w:val="22"/>
        </w:rPr>
        <w:t xml:space="preserve">Oświadczam/y, że zapoznałem/liśmy się z wymaganiami Zamawiającego, dotyczącymi przedmiotu zamówienia, zamieszczonymi w SIWZ wraz z załącznikami i nie wnoszę/wnosimy do nich żadnych zastrzeżeń. </w:t>
      </w:r>
    </w:p>
    <w:p w14:paraId="50B29439" w14:textId="77777777" w:rsidR="002228A8" w:rsidRPr="007E2C63" w:rsidRDefault="002228A8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2FD33E3A" w14:textId="67D00FEF" w:rsidR="002228A8" w:rsidRPr="007E2C63" w:rsidRDefault="00351240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z w:val="22"/>
          <w:szCs w:val="22"/>
        </w:rPr>
        <w:t xml:space="preserve">Oświadczam/y, że uważam/y się za związanych niniejszą ofertą przez okres 30 dni </w:t>
      </w:r>
      <w:r w:rsidRPr="007E2C63">
        <w:rPr>
          <w:sz w:val="22"/>
          <w:szCs w:val="22"/>
        </w:rPr>
        <w:br/>
        <w:t>od upływu terminu składania ofert.</w:t>
      </w:r>
    </w:p>
    <w:p w14:paraId="340043E1" w14:textId="77777777" w:rsidR="002228A8" w:rsidRDefault="002228A8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28E6CD41" w14:textId="77777777" w:rsidR="007E2C63" w:rsidRPr="007E2C63" w:rsidRDefault="007E2C63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2D9AFB07" w14:textId="77777777" w:rsidR="002228A8" w:rsidRPr="007E2C63" w:rsidRDefault="00351240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z w:val="22"/>
          <w:szCs w:val="22"/>
        </w:rPr>
        <w:lastRenderedPageBreak/>
        <w:t>Oświadczam/y, że zrealizuję/</w:t>
      </w:r>
      <w:proofErr w:type="spellStart"/>
      <w:r w:rsidRPr="007E2C63">
        <w:rPr>
          <w:sz w:val="22"/>
          <w:szCs w:val="22"/>
        </w:rPr>
        <w:t>emy</w:t>
      </w:r>
      <w:proofErr w:type="spellEnd"/>
      <w:r w:rsidRPr="007E2C63">
        <w:rPr>
          <w:sz w:val="22"/>
          <w:szCs w:val="22"/>
        </w:rPr>
        <w:t xml:space="preserve"> zamówienie zgodnie z SIWZ, opisem przedmiotu zamówienia i wzorem umowy. </w:t>
      </w:r>
    </w:p>
    <w:p w14:paraId="7A1CD261" w14:textId="77777777" w:rsidR="002228A8" w:rsidRPr="007E2C63" w:rsidRDefault="002228A8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3B8B480D" w14:textId="77777777" w:rsidR="002228A8" w:rsidRPr="007E2C63" w:rsidRDefault="00351240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z w:val="22"/>
          <w:szCs w:val="22"/>
        </w:rPr>
        <w:t>Oświadczam/y, że informacje i dokumenty zawarte w Ofercie na stronach od nr ...... do nr ....... stanowią tajemnicę przedsiębiorstwa w rozumieniu przepisów o zwalczaniu nieuczciwej konkurencji i zastrzegamy, że nie mogą być one udostępniane. Informacje i dokumenty zawarte na pozostałych stronach Oferty są jawne*.</w:t>
      </w:r>
    </w:p>
    <w:p w14:paraId="5E1325F8" w14:textId="77777777" w:rsidR="002228A8" w:rsidRPr="007E2C63" w:rsidRDefault="002228A8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3C2A0C08" w14:textId="77777777" w:rsidR="002228A8" w:rsidRPr="007E2C63" w:rsidRDefault="002228A8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z w:val="22"/>
        </w:rPr>
        <w:t xml:space="preserve">Wadium w kwocie: </w:t>
      </w:r>
      <w:r w:rsidRPr="007E2C63">
        <w:rPr>
          <w:b/>
          <w:sz w:val="22"/>
        </w:rPr>
        <w:t>6</w:t>
      </w:r>
      <w:r w:rsidRPr="007E2C63">
        <w:rPr>
          <w:b/>
          <w:color w:val="000000"/>
          <w:sz w:val="22"/>
        </w:rPr>
        <w:t>.000,00</w:t>
      </w:r>
      <w:r w:rsidRPr="007E2C63">
        <w:rPr>
          <w:b/>
          <w:sz w:val="22"/>
        </w:rPr>
        <w:t xml:space="preserve"> zł</w:t>
      </w:r>
      <w:r w:rsidRPr="007E2C63">
        <w:rPr>
          <w:b/>
          <w:noProof/>
          <w:sz w:val="22"/>
        </w:rPr>
        <w:t xml:space="preserve"> </w:t>
      </w:r>
      <w:r w:rsidRPr="007E2C63">
        <w:rPr>
          <w:sz w:val="22"/>
        </w:rPr>
        <w:t xml:space="preserve">wniosłem/wnieśliśmy w formie ....................................... </w:t>
      </w:r>
    </w:p>
    <w:p w14:paraId="40D15A39" w14:textId="77777777" w:rsidR="002228A8" w:rsidRPr="007E2C63" w:rsidRDefault="002228A8" w:rsidP="002228A8">
      <w:pPr>
        <w:pStyle w:val="Normalny6"/>
        <w:spacing w:line="276" w:lineRule="auto"/>
        <w:ind w:left="360"/>
        <w:jc w:val="both"/>
        <w:rPr>
          <w:b/>
          <w:sz w:val="22"/>
          <w:szCs w:val="22"/>
        </w:rPr>
      </w:pPr>
    </w:p>
    <w:p w14:paraId="24D6C9A8" w14:textId="341C6812" w:rsidR="002228A8" w:rsidRPr="007E2C63" w:rsidRDefault="002228A8" w:rsidP="00457EF9">
      <w:pPr>
        <w:pStyle w:val="Normalny6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</w:rPr>
      </w:pPr>
      <w:r w:rsidRPr="007E2C63">
        <w:rPr>
          <w:sz w:val="22"/>
        </w:rPr>
        <w:t>Zwrot wadium proszę/simy dokonać na rachunek bankowy nr  ..…….……………………………</w:t>
      </w:r>
    </w:p>
    <w:p w14:paraId="5F02F95D" w14:textId="77777777" w:rsidR="002228A8" w:rsidRPr="007E2C63" w:rsidRDefault="002228A8" w:rsidP="002228A8">
      <w:pPr>
        <w:spacing w:line="276" w:lineRule="auto"/>
        <w:ind w:left="357"/>
        <w:jc w:val="center"/>
        <w:rPr>
          <w:rFonts w:ascii="Times New Roman" w:hAnsi="Times New Roman"/>
          <w:sz w:val="18"/>
        </w:rPr>
      </w:pPr>
      <w:r w:rsidRPr="007E2C63">
        <w:rPr>
          <w:rFonts w:ascii="Times New Roman" w:hAnsi="Times New Roman"/>
          <w:i/>
          <w:iCs/>
          <w:sz w:val="18"/>
        </w:rPr>
        <w:t>(należy wypełnić w przypadku wniesienia kwoty wadium w formie pieniądza)</w:t>
      </w:r>
    </w:p>
    <w:p w14:paraId="10253BA1" w14:textId="77777777" w:rsidR="002228A8" w:rsidRPr="007E2C63" w:rsidRDefault="002228A8" w:rsidP="002228A8">
      <w:pPr>
        <w:spacing w:line="276" w:lineRule="auto"/>
        <w:ind w:left="357"/>
        <w:jc w:val="both"/>
        <w:rPr>
          <w:rFonts w:ascii="Times New Roman" w:hAnsi="Times New Roman"/>
          <w:sz w:val="22"/>
        </w:rPr>
      </w:pPr>
    </w:p>
    <w:p w14:paraId="7F6D56F7" w14:textId="77777777" w:rsidR="002228A8" w:rsidRPr="007E2C63" w:rsidRDefault="002228A8" w:rsidP="00457EF9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</w:rPr>
        <w:t>Jestem/</w:t>
      </w:r>
      <w:proofErr w:type="spellStart"/>
      <w:r w:rsidRPr="007E2C63">
        <w:rPr>
          <w:rFonts w:ascii="Times New Roman" w:hAnsi="Times New Roman"/>
          <w:sz w:val="22"/>
        </w:rPr>
        <w:t>śmy</w:t>
      </w:r>
      <w:proofErr w:type="spellEnd"/>
      <w:r w:rsidRPr="007E2C63">
        <w:rPr>
          <w:rFonts w:ascii="Times New Roman" w:hAnsi="Times New Roman"/>
          <w:sz w:val="22"/>
        </w:rPr>
        <w:t xml:space="preserve"> świadomy/i, że w przypadku określonym w art. 46 ust. 4a i 5 ustawy wniesione przeze mnie/nas wadium zostaje zatrzymane.</w:t>
      </w:r>
    </w:p>
    <w:p w14:paraId="20AE4CE0" w14:textId="77777777" w:rsidR="002228A8" w:rsidRPr="007E2C63" w:rsidRDefault="002228A8" w:rsidP="002228A8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50B04986" w14:textId="1168D93C" w:rsidR="002228A8" w:rsidRPr="007E2C63" w:rsidRDefault="002228A8" w:rsidP="00457EF9">
      <w:pPr>
        <w:numPr>
          <w:ilvl w:val="0"/>
          <w:numId w:val="66"/>
        </w:numPr>
        <w:spacing w:line="276" w:lineRule="auto"/>
        <w:ind w:left="357" w:hanging="357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</w:rPr>
        <w:t>Oświadczam/y, że w razie wybrania naszej oferty jako najkorzystniejszej zobowiązuję/</w:t>
      </w:r>
      <w:proofErr w:type="spellStart"/>
      <w:r w:rsidRPr="007E2C63">
        <w:rPr>
          <w:rFonts w:ascii="Times New Roman" w:hAnsi="Times New Roman"/>
          <w:sz w:val="22"/>
        </w:rPr>
        <w:t>emy</w:t>
      </w:r>
      <w:proofErr w:type="spellEnd"/>
      <w:r w:rsidRPr="007E2C63">
        <w:rPr>
          <w:rFonts w:ascii="Times New Roman" w:hAnsi="Times New Roman"/>
          <w:sz w:val="22"/>
        </w:rPr>
        <w:t xml:space="preserve"> się do podpisania umowy na warunkach określonych we wzorze umowy.</w:t>
      </w:r>
    </w:p>
    <w:p w14:paraId="713ECDC4" w14:textId="77777777" w:rsidR="002228A8" w:rsidRPr="007E2C63" w:rsidRDefault="002228A8" w:rsidP="002228A8">
      <w:pPr>
        <w:spacing w:line="276" w:lineRule="auto"/>
        <w:ind w:left="357"/>
        <w:jc w:val="both"/>
        <w:rPr>
          <w:rFonts w:ascii="Times New Roman" w:hAnsi="Times New Roman"/>
          <w:sz w:val="22"/>
        </w:rPr>
      </w:pPr>
    </w:p>
    <w:p w14:paraId="6202FE53" w14:textId="1601886D" w:rsidR="00351240" w:rsidRPr="007E2C63" w:rsidRDefault="00351240" w:rsidP="00457EF9">
      <w:pPr>
        <w:numPr>
          <w:ilvl w:val="0"/>
          <w:numId w:val="66"/>
        </w:numPr>
        <w:spacing w:line="276" w:lineRule="auto"/>
        <w:ind w:left="357" w:hanging="357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  <w:szCs w:val="22"/>
        </w:rPr>
        <w:t>Zarejestrowane nazwy i adresy Wykonawców występujących wspólnie:</w:t>
      </w:r>
    </w:p>
    <w:p w14:paraId="27E3A233" w14:textId="3DD4B1B7" w:rsidR="00351240" w:rsidRPr="007E2C63" w:rsidRDefault="00351240" w:rsidP="002228A8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2228A8" w:rsidRPr="007E2C63">
        <w:rPr>
          <w:rFonts w:ascii="Times New Roman" w:hAnsi="Times New Roman"/>
          <w:sz w:val="22"/>
          <w:szCs w:val="22"/>
        </w:rPr>
        <w:t>……………….</w:t>
      </w:r>
      <w:r w:rsidRPr="007E2C6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2D25584" w14:textId="77777777" w:rsidR="00351240" w:rsidRPr="005C425D" w:rsidRDefault="00351240" w:rsidP="002228A8">
      <w:pPr>
        <w:spacing w:line="276" w:lineRule="auto"/>
        <w:ind w:left="426"/>
        <w:jc w:val="both"/>
        <w:rPr>
          <w:rFonts w:ascii="Times New Roman" w:hAnsi="Times New Roman"/>
          <w:szCs w:val="22"/>
        </w:rPr>
      </w:pPr>
    </w:p>
    <w:p w14:paraId="3A27A4BC" w14:textId="77777777" w:rsidR="00351240" w:rsidRPr="007E2C63" w:rsidRDefault="00351240" w:rsidP="00457EF9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Zgodnie z art. 36b ust. 1 ustawy Prawo zamówień publicznych, informuję/my, że: </w:t>
      </w:r>
    </w:p>
    <w:p w14:paraId="1DE79CD6" w14:textId="01892E93" w:rsidR="00351240" w:rsidRPr="007E2C63" w:rsidRDefault="00351240" w:rsidP="002228A8">
      <w:pPr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 </w:t>
      </w:r>
      <w:r w:rsidR="002228A8" w:rsidRPr="007E2C63">
        <w:rPr>
          <w:rFonts w:ascii="Times New Roman" w:hAnsi="Times New Roman"/>
          <w:sz w:val="22"/>
          <w:szCs w:val="22"/>
        </w:rPr>
        <w:t>*</w:t>
      </w:r>
      <w:r w:rsidRPr="007E2C63">
        <w:rPr>
          <w:rFonts w:ascii="Times New Roman" w:hAnsi="Times New Roman"/>
          <w:sz w:val="22"/>
          <w:szCs w:val="22"/>
        </w:rPr>
        <w:t>zamierzamy powierzyć podwykonawcom wykonanie następujących części  zamówienia:</w:t>
      </w:r>
    </w:p>
    <w:p w14:paraId="59787DBB" w14:textId="77777777" w:rsidR="00351240" w:rsidRPr="007E2C63" w:rsidRDefault="00351240" w:rsidP="002228A8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7E7C4D6A" w14:textId="77777777" w:rsidR="00351240" w:rsidRPr="007E2C63" w:rsidRDefault="00351240" w:rsidP="002228A8">
      <w:pPr>
        <w:spacing w:line="276" w:lineRule="auto"/>
        <w:ind w:left="284"/>
        <w:jc w:val="center"/>
        <w:rPr>
          <w:rFonts w:ascii="Times New Roman" w:hAnsi="Times New Roman"/>
          <w:sz w:val="20"/>
        </w:rPr>
      </w:pPr>
      <w:r w:rsidRPr="007E2C63">
        <w:rPr>
          <w:rFonts w:ascii="Times New Roman" w:hAnsi="Times New Roman"/>
          <w:i/>
          <w:iCs/>
          <w:sz w:val="20"/>
        </w:rPr>
        <w:t>Nazwa części zamówienia (zakres usług powierzony podwykonawcy) oraz dane firmy podwykonawców</w:t>
      </w:r>
    </w:p>
    <w:p w14:paraId="01B2DD96" w14:textId="44C69A61" w:rsidR="00351240" w:rsidRPr="007E2C63" w:rsidRDefault="002228A8" w:rsidP="002228A8">
      <w:pPr>
        <w:spacing w:before="120" w:line="276" w:lineRule="auto"/>
        <w:ind w:left="425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*</w:t>
      </w:r>
      <w:r w:rsidR="00351240" w:rsidRPr="007E2C63">
        <w:rPr>
          <w:rFonts w:ascii="Times New Roman" w:hAnsi="Times New Roman"/>
          <w:sz w:val="22"/>
          <w:szCs w:val="22"/>
        </w:rPr>
        <w:t xml:space="preserve">nie zamierzamy powierzyć podwykonawcom wykonania części zamówienia </w:t>
      </w:r>
    </w:p>
    <w:p w14:paraId="45EB838E" w14:textId="77777777" w:rsidR="00351240" w:rsidRPr="005C425D" w:rsidRDefault="00351240" w:rsidP="002228A8">
      <w:pPr>
        <w:spacing w:line="276" w:lineRule="auto"/>
        <w:ind w:left="284"/>
        <w:jc w:val="center"/>
        <w:rPr>
          <w:rFonts w:ascii="Times New Roman" w:hAnsi="Times New Roman"/>
          <w:szCs w:val="22"/>
        </w:rPr>
      </w:pPr>
    </w:p>
    <w:p w14:paraId="22675DB7" w14:textId="35A39E33" w:rsidR="002228A8" w:rsidRPr="007E2C63" w:rsidRDefault="00351240" w:rsidP="00457EF9">
      <w:pPr>
        <w:numPr>
          <w:ilvl w:val="0"/>
          <w:numId w:val="34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Oświadczam, że jestem/jesteśmy *mikro/małym/średnim </w:t>
      </w:r>
      <w:r w:rsidR="002228A8" w:rsidRPr="007E2C63">
        <w:rPr>
          <w:rFonts w:ascii="Times New Roman" w:hAnsi="Times New Roman"/>
          <w:sz w:val="22"/>
          <w:szCs w:val="22"/>
        </w:rPr>
        <w:t xml:space="preserve">lub </w:t>
      </w:r>
      <w:r w:rsidRPr="007E2C63">
        <w:rPr>
          <w:rFonts w:ascii="Times New Roman" w:hAnsi="Times New Roman"/>
          <w:sz w:val="22"/>
          <w:szCs w:val="22"/>
        </w:rPr>
        <w:t>*dużym przedsiębiorstwem w rozumieniu ustawy z dnia 2 lipca 2004 r. o swobodzie działalności gospodarczej (</w:t>
      </w:r>
      <w:proofErr w:type="spellStart"/>
      <w:r w:rsidR="002C1CEB" w:rsidRPr="007E2C63">
        <w:rPr>
          <w:rFonts w:ascii="Times New Roman" w:hAnsi="Times New Roman"/>
          <w:sz w:val="22"/>
          <w:szCs w:val="22"/>
        </w:rPr>
        <w:t>t.j</w:t>
      </w:r>
      <w:proofErr w:type="spellEnd"/>
      <w:r w:rsidR="002C1CEB" w:rsidRPr="007E2C63">
        <w:rPr>
          <w:rFonts w:ascii="Times New Roman" w:hAnsi="Times New Roman"/>
          <w:sz w:val="22"/>
          <w:szCs w:val="22"/>
        </w:rPr>
        <w:t xml:space="preserve">. </w:t>
      </w:r>
      <w:r w:rsidRPr="007E2C63">
        <w:rPr>
          <w:rFonts w:ascii="Times New Roman" w:hAnsi="Times New Roman"/>
          <w:sz w:val="22"/>
          <w:szCs w:val="22"/>
        </w:rPr>
        <w:t xml:space="preserve">Dz. U. </w:t>
      </w:r>
      <w:r w:rsidRPr="007E2C63">
        <w:rPr>
          <w:rFonts w:ascii="Times New Roman" w:hAnsi="Times New Roman"/>
          <w:sz w:val="22"/>
          <w:szCs w:val="22"/>
        </w:rPr>
        <w:br/>
        <w:t>z 201</w:t>
      </w:r>
      <w:r w:rsidR="002C1CEB" w:rsidRPr="007E2C63">
        <w:rPr>
          <w:rFonts w:ascii="Times New Roman" w:hAnsi="Times New Roman"/>
          <w:sz w:val="22"/>
          <w:szCs w:val="22"/>
        </w:rPr>
        <w:t>7</w:t>
      </w:r>
      <w:r w:rsidRPr="007E2C63">
        <w:rPr>
          <w:rFonts w:ascii="Times New Roman" w:hAnsi="Times New Roman"/>
          <w:sz w:val="22"/>
          <w:szCs w:val="22"/>
        </w:rPr>
        <w:t xml:space="preserve"> r. poz. </w:t>
      </w:r>
      <w:r w:rsidR="002C1CEB" w:rsidRPr="007E2C63">
        <w:rPr>
          <w:rFonts w:ascii="Times New Roman" w:hAnsi="Times New Roman"/>
          <w:sz w:val="22"/>
          <w:szCs w:val="22"/>
        </w:rPr>
        <w:t>2168 ze zm.</w:t>
      </w:r>
      <w:r w:rsidRPr="007E2C63">
        <w:rPr>
          <w:rFonts w:ascii="Times New Roman" w:hAnsi="Times New Roman"/>
          <w:sz w:val="22"/>
          <w:szCs w:val="22"/>
        </w:rPr>
        <w:t xml:space="preserve">). </w:t>
      </w:r>
    </w:p>
    <w:p w14:paraId="24D65DAB" w14:textId="77777777" w:rsidR="002228A8" w:rsidRPr="007E2C63" w:rsidRDefault="002228A8" w:rsidP="002228A8">
      <w:pPr>
        <w:spacing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67B7D009" w14:textId="7282F3F8" w:rsidR="002228A8" w:rsidRPr="007E2C63" w:rsidRDefault="002228A8" w:rsidP="00457EF9">
      <w:pPr>
        <w:numPr>
          <w:ilvl w:val="0"/>
          <w:numId w:val="34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Wskazuję adres internetowy ogólnodostępnych i bezpłatnych baz danych, pod którymi dostępne są oświadczenia lub dokumenty: KRS/CEIGD  www.…………………….……………………..</w:t>
      </w:r>
    </w:p>
    <w:p w14:paraId="11B4C74F" w14:textId="77777777" w:rsidR="002228A8" w:rsidRPr="007E2C63" w:rsidRDefault="002228A8" w:rsidP="002228A8">
      <w:pPr>
        <w:spacing w:line="276" w:lineRule="auto"/>
        <w:ind w:left="4395"/>
        <w:rPr>
          <w:rFonts w:ascii="Times New Roman" w:hAnsi="Times New Roman"/>
          <w:i/>
          <w:sz w:val="20"/>
          <w:szCs w:val="22"/>
        </w:rPr>
      </w:pPr>
      <w:r w:rsidRPr="007E2C63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0BC7A23B" w14:textId="77777777" w:rsidR="00351240" w:rsidRPr="007E2C63" w:rsidRDefault="00351240" w:rsidP="002228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A768CF" w14:textId="77777777" w:rsidR="00351240" w:rsidRPr="007E2C63" w:rsidRDefault="00351240" w:rsidP="00457EF9">
      <w:pPr>
        <w:numPr>
          <w:ilvl w:val="0"/>
          <w:numId w:val="34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4FE74F21" w14:textId="77777777" w:rsidR="00351240" w:rsidRPr="007E2C63" w:rsidRDefault="00351240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i/>
          <w:sz w:val="22"/>
          <w:szCs w:val="22"/>
        </w:rPr>
      </w:pPr>
      <w:r w:rsidRPr="007E2C63">
        <w:rPr>
          <w:b/>
          <w:sz w:val="22"/>
          <w:szCs w:val="22"/>
        </w:rPr>
        <w:t xml:space="preserve">oświadczenie dotyczące spełniania warunków udziału w postępowaniu </w:t>
      </w:r>
      <w:r w:rsidRPr="007E2C63">
        <w:rPr>
          <w:i/>
          <w:sz w:val="22"/>
          <w:szCs w:val="22"/>
        </w:rPr>
        <w:t xml:space="preserve">(wg wzoru stanowiącego </w:t>
      </w:r>
      <w:r w:rsidRPr="007E2C63">
        <w:rPr>
          <w:bCs/>
          <w:i/>
          <w:sz w:val="22"/>
          <w:szCs w:val="22"/>
        </w:rPr>
        <w:t xml:space="preserve">Załącznik nr 2 do </w:t>
      </w:r>
      <w:r w:rsidRPr="007E2C63">
        <w:rPr>
          <w:i/>
          <w:sz w:val="22"/>
          <w:szCs w:val="22"/>
        </w:rPr>
        <w:t>SIWZ),</w:t>
      </w:r>
    </w:p>
    <w:p w14:paraId="77D386B1" w14:textId="77777777" w:rsidR="00351240" w:rsidRPr="007E2C63" w:rsidRDefault="00351240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i/>
          <w:sz w:val="22"/>
          <w:szCs w:val="22"/>
        </w:rPr>
      </w:pPr>
      <w:r w:rsidRPr="007E2C63">
        <w:rPr>
          <w:b/>
          <w:sz w:val="22"/>
          <w:szCs w:val="22"/>
        </w:rPr>
        <w:lastRenderedPageBreak/>
        <w:t xml:space="preserve">oświadczenie dotyczące przesłanek wykluczenia z postępowania </w:t>
      </w:r>
      <w:r w:rsidRPr="007E2C63">
        <w:rPr>
          <w:i/>
          <w:sz w:val="22"/>
          <w:szCs w:val="22"/>
        </w:rPr>
        <w:t xml:space="preserve">(wg wzoru stanowiącego </w:t>
      </w:r>
      <w:r w:rsidRPr="007E2C63">
        <w:rPr>
          <w:bCs/>
          <w:i/>
          <w:sz w:val="22"/>
          <w:szCs w:val="22"/>
        </w:rPr>
        <w:t xml:space="preserve">Załącznik nr 3 do </w:t>
      </w:r>
      <w:r w:rsidRPr="007E2C63">
        <w:rPr>
          <w:i/>
          <w:sz w:val="22"/>
          <w:szCs w:val="22"/>
        </w:rPr>
        <w:t>SIWZ)</w:t>
      </w:r>
      <w:r w:rsidRPr="007E2C63">
        <w:rPr>
          <w:sz w:val="22"/>
          <w:szCs w:val="22"/>
        </w:rPr>
        <w:t>,</w:t>
      </w:r>
      <w:r w:rsidRPr="007E2C63">
        <w:rPr>
          <w:bCs/>
          <w:sz w:val="22"/>
          <w:szCs w:val="22"/>
        </w:rPr>
        <w:t xml:space="preserve"> </w:t>
      </w:r>
    </w:p>
    <w:p w14:paraId="08E32F1D" w14:textId="540BE71E" w:rsidR="00351240" w:rsidRPr="007E2C63" w:rsidRDefault="00351240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i/>
          <w:sz w:val="22"/>
          <w:szCs w:val="22"/>
        </w:rPr>
      </w:pPr>
      <w:r w:rsidRPr="007E2C63">
        <w:rPr>
          <w:b/>
          <w:bCs/>
          <w:sz w:val="22"/>
          <w:szCs w:val="22"/>
        </w:rPr>
        <w:t>zobowiązanie podmiotu trzeciego</w:t>
      </w:r>
      <w:r w:rsidRPr="007E2C63">
        <w:rPr>
          <w:bCs/>
          <w:sz w:val="22"/>
          <w:szCs w:val="22"/>
        </w:rPr>
        <w:t xml:space="preserve"> do udostępnienia zasobów niezbędnych do wykonania zamówienia</w:t>
      </w:r>
      <w:r w:rsidRPr="007E2C63">
        <w:rPr>
          <w:b/>
          <w:bCs/>
          <w:sz w:val="22"/>
          <w:szCs w:val="22"/>
        </w:rPr>
        <w:t xml:space="preserve"> (</w:t>
      </w:r>
      <w:r w:rsidRPr="007E2C63">
        <w:rPr>
          <w:i/>
          <w:sz w:val="22"/>
          <w:szCs w:val="22"/>
        </w:rPr>
        <w:t xml:space="preserve">wg wzoru stanowiącego </w:t>
      </w:r>
      <w:r w:rsidRPr="007E2C63">
        <w:rPr>
          <w:bCs/>
          <w:i/>
          <w:sz w:val="22"/>
          <w:szCs w:val="22"/>
        </w:rPr>
        <w:t xml:space="preserve">Załącznik nr </w:t>
      </w:r>
      <w:r w:rsidR="00B30842" w:rsidRPr="007E2C63">
        <w:rPr>
          <w:bCs/>
          <w:i/>
          <w:sz w:val="22"/>
          <w:szCs w:val="22"/>
        </w:rPr>
        <w:t>4</w:t>
      </w:r>
      <w:r w:rsidRPr="007E2C63">
        <w:rPr>
          <w:bCs/>
          <w:i/>
          <w:sz w:val="22"/>
          <w:szCs w:val="22"/>
        </w:rPr>
        <w:t xml:space="preserve"> do SIWZ)</w:t>
      </w:r>
      <w:r w:rsidRPr="007E2C63">
        <w:rPr>
          <w:sz w:val="22"/>
          <w:szCs w:val="22"/>
        </w:rPr>
        <w:t xml:space="preserve"> (jeżeli dotyczy),</w:t>
      </w:r>
      <w:r w:rsidRPr="007E2C63">
        <w:rPr>
          <w:b/>
          <w:i/>
          <w:sz w:val="22"/>
          <w:szCs w:val="22"/>
        </w:rPr>
        <w:t xml:space="preserve"> *</w:t>
      </w:r>
    </w:p>
    <w:p w14:paraId="0E9313ED" w14:textId="77777777" w:rsidR="00351240" w:rsidRPr="007E2C63" w:rsidRDefault="00351240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b/>
          <w:i/>
          <w:sz w:val="22"/>
          <w:szCs w:val="22"/>
        </w:rPr>
      </w:pPr>
      <w:r w:rsidRPr="007E2C63">
        <w:rPr>
          <w:b/>
          <w:color w:val="000000"/>
          <w:sz w:val="22"/>
          <w:szCs w:val="22"/>
        </w:rPr>
        <w:t>dowód wniesienia wadium</w:t>
      </w:r>
      <w:r w:rsidRPr="007E2C63">
        <w:rPr>
          <w:b/>
          <w:sz w:val="22"/>
          <w:szCs w:val="22"/>
        </w:rPr>
        <w:t>;</w:t>
      </w:r>
    </w:p>
    <w:p w14:paraId="3B701AE7" w14:textId="281C8884" w:rsidR="00351240" w:rsidRPr="007E2C63" w:rsidRDefault="00351240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i/>
          <w:sz w:val="22"/>
          <w:szCs w:val="22"/>
        </w:rPr>
      </w:pPr>
      <w:r w:rsidRPr="007E2C63">
        <w:rPr>
          <w:b/>
          <w:sz w:val="22"/>
          <w:szCs w:val="22"/>
        </w:rPr>
        <w:t>pełnomocnictwo podmiotów występujących wspólnie</w:t>
      </w:r>
      <w:r w:rsidRPr="007E2C63">
        <w:rPr>
          <w:sz w:val="22"/>
          <w:szCs w:val="22"/>
        </w:rPr>
        <w:t xml:space="preserve"> (jeżeli dotyczy),</w:t>
      </w:r>
      <w:r w:rsidRPr="007E2C63">
        <w:rPr>
          <w:b/>
          <w:i/>
          <w:sz w:val="22"/>
          <w:szCs w:val="22"/>
        </w:rPr>
        <w:t xml:space="preserve"> *</w:t>
      </w:r>
      <w:r w:rsidRPr="007E2C63">
        <w:rPr>
          <w:sz w:val="22"/>
          <w:szCs w:val="22"/>
        </w:rPr>
        <w:t xml:space="preserve"> </w:t>
      </w:r>
    </w:p>
    <w:p w14:paraId="56C4E569" w14:textId="69AE0871" w:rsidR="00351240" w:rsidRPr="007E2C63" w:rsidRDefault="00351240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i/>
          <w:sz w:val="22"/>
          <w:szCs w:val="22"/>
        </w:rPr>
      </w:pPr>
      <w:r w:rsidRPr="007E2C63">
        <w:rPr>
          <w:b/>
          <w:sz w:val="22"/>
          <w:szCs w:val="22"/>
        </w:rPr>
        <w:t>pełnomocnictwo dla osoby/osób podpisującej ofertę i oświadczenia</w:t>
      </w:r>
      <w:r w:rsidRPr="007E2C63">
        <w:rPr>
          <w:sz w:val="22"/>
          <w:szCs w:val="22"/>
        </w:rPr>
        <w:t xml:space="preserve"> (pełnomocnictwo należy złożyć w formie oryginału lub notarialnie poświadczonej kopii – w sytuacji, gdy ofertę podpisuje osoba, której prawo do reprezentowania Wykonawcy nie wynika z dokumentów rejestrowych) (jeżeli dotyczy).</w:t>
      </w:r>
      <w:r w:rsidRPr="007E2C63">
        <w:rPr>
          <w:b/>
          <w:i/>
          <w:sz w:val="22"/>
          <w:szCs w:val="22"/>
        </w:rPr>
        <w:t xml:space="preserve"> *</w:t>
      </w:r>
      <w:r w:rsidRPr="007E2C63">
        <w:rPr>
          <w:sz w:val="22"/>
          <w:szCs w:val="22"/>
        </w:rPr>
        <w:t xml:space="preserve"> </w:t>
      </w:r>
    </w:p>
    <w:p w14:paraId="412B53C9" w14:textId="2A1D5F9C" w:rsidR="007E2C63" w:rsidRPr="007E2C63" w:rsidRDefault="007E2C63" w:rsidP="00457EF9">
      <w:pPr>
        <w:pStyle w:val="NormalnyWeb"/>
        <w:numPr>
          <w:ilvl w:val="2"/>
          <w:numId w:val="63"/>
        </w:numPr>
        <w:spacing w:before="120" w:after="0" w:line="276" w:lineRule="auto"/>
        <w:ind w:left="850" w:hanging="357"/>
        <w:jc w:val="both"/>
        <w:rPr>
          <w:i/>
          <w:sz w:val="22"/>
          <w:szCs w:val="22"/>
        </w:rPr>
      </w:pPr>
      <w:r w:rsidRPr="007E2C63">
        <w:rPr>
          <w:sz w:val="22"/>
          <w:szCs w:val="22"/>
        </w:rPr>
        <w:t>…</w:t>
      </w:r>
      <w:r w:rsidRPr="007E2C63">
        <w:rPr>
          <w:i/>
          <w:sz w:val="22"/>
          <w:szCs w:val="22"/>
        </w:rPr>
        <w:t>…</w:t>
      </w:r>
      <w:r>
        <w:rPr>
          <w:i/>
          <w:sz w:val="22"/>
          <w:szCs w:val="22"/>
        </w:rPr>
        <w:t>………………………………</w:t>
      </w:r>
    </w:p>
    <w:p w14:paraId="5AA1D0A6" w14:textId="77777777" w:rsidR="00351240" w:rsidRPr="007E2C63" w:rsidRDefault="00351240" w:rsidP="00B30842">
      <w:pPr>
        <w:pBdr>
          <w:bottom w:val="single" w:sz="4" w:space="1" w:color="auto"/>
        </w:pBdr>
        <w:spacing w:line="276" w:lineRule="auto"/>
        <w:ind w:right="6802"/>
        <w:rPr>
          <w:rFonts w:ascii="Times New Roman" w:hAnsi="Times New Roman"/>
          <w:sz w:val="22"/>
          <w:szCs w:val="22"/>
        </w:rPr>
      </w:pPr>
    </w:p>
    <w:p w14:paraId="5A623B1A" w14:textId="77777777" w:rsidR="00B30842" w:rsidRPr="007E2C63" w:rsidRDefault="00B30842" w:rsidP="00B30842">
      <w:pPr>
        <w:pBdr>
          <w:bottom w:val="single" w:sz="4" w:space="1" w:color="auto"/>
        </w:pBdr>
        <w:spacing w:line="276" w:lineRule="auto"/>
        <w:ind w:right="6802"/>
        <w:rPr>
          <w:rFonts w:ascii="Times New Roman" w:hAnsi="Times New Roman"/>
          <w:sz w:val="22"/>
          <w:szCs w:val="22"/>
        </w:rPr>
      </w:pPr>
    </w:p>
    <w:p w14:paraId="624130A1" w14:textId="77777777" w:rsidR="00351240" w:rsidRPr="007E2C63" w:rsidRDefault="00351240" w:rsidP="00B30842">
      <w:pPr>
        <w:pStyle w:val="Tekstpodstawowy25"/>
        <w:spacing w:after="0" w:line="276" w:lineRule="auto"/>
        <w:ind w:right="4534"/>
        <w:rPr>
          <w:rFonts w:ascii="Times New Roman" w:hAnsi="Times New Roman"/>
          <w:b/>
          <w:i/>
          <w:sz w:val="20"/>
        </w:rPr>
      </w:pPr>
      <w:r w:rsidRPr="007E2C63">
        <w:rPr>
          <w:rFonts w:ascii="Times New Roman" w:hAnsi="Times New Roman"/>
          <w:b/>
          <w:i/>
          <w:sz w:val="20"/>
        </w:rPr>
        <w:t>* niepotrzebne skreślić</w:t>
      </w:r>
    </w:p>
    <w:p w14:paraId="79F368AD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</w:rPr>
      </w:pPr>
    </w:p>
    <w:p w14:paraId="0A03AD0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</w:rPr>
      </w:pPr>
    </w:p>
    <w:p w14:paraId="4A11F33B" w14:textId="77777777" w:rsidR="00351240" w:rsidRPr="007E2C63" w:rsidRDefault="00351240" w:rsidP="00351240">
      <w:pPr>
        <w:jc w:val="both"/>
        <w:rPr>
          <w:rFonts w:ascii="Times New Roman" w:hAnsi="Times New Roman"/>
          <w:b/>
        </w:rPr>
      </w:pPr>
    </w:p>
    <w:p w14:paraId="2DAD0AC8" w14:textId="77777777" w:rsidR="00351240" w:rsidRPr="007E2C63" w:rsidRDefault="00351240" w:rsidP="00351240">
      <w:pPr>
        <w:jc w:val="both"/>
        <w:rPr>
          <w:rFonts w:ascii="Times New Roman" w:hAnsi="Times New Roman"/>
          <w:b/>
        </w:rPr>
      </w:pPr>
    </w:p>
    <w:p w14:paraId="62836728" w14:textId="77777777" w:rsidR="00351240" w:rsidRPr="007E2C63" w:rsidRDefault="00351240" w:rsidP="00351240">
      <w:pPr>
        <w:jc w:val="both"/>
        <w:rPr>
          <w:rFonts w:ascii="Times New Roman" w:hAnsi="Times New Roman"/>
          <w:b/>
        </w:rPr>
      </w:pPr>
    </w:p>
    <w:p w14:paraId="661954D4" w14:textId="77777777" w:rsidR="00351240" w:rsidRPr="007E2C63" w:rsidRDefault="00351240" w:rsidP="00351240">
      <w:pPr>
        <w:jc w:val="center"/>
        <w:rPr>
          <w:rFonts w:ascii="Times New Roman" w:hAnsi="Times New Roman"/>
        </w:rPr>
      </w:pPr>
      <w:r w:rsidRPr="007E2C63">
        <w:rPr>
          <w:rFonts w:ascii="Times New Roman" w:hAnsi="Times New Roman"/>
        </w:rPr>
        <w:t>………………………....</w:t>
      </w:r>
      <w:r w:rsidRPr="007E2C63">
        <w:rPr>
          <w:rFonts w:ascii="Times New Roman" w:hAnsi="Times New Roman"/>
        </w:rPr>
        <w:tab/>
      </w:r>
      <w:r w:rsidRPr="007E2C63">
        <w:rPr>
          <w:rFonts w:ascii="Times New Roman" w:hAnsi="Times New Roman"/>
        </w:rPr>
        <w:tab/>
      </w:r>
      <w:r w:rsidRPr="007E2C63">
        <w:rPr>
          <w:rFonts w:ascii="Times New Roman" w:hAnsi="Times New Roman"/>
        </w:rPr>
        <w:tab/>
        <w:t>…..……………………………………………..</w:t>
      </w:r>
    </w:p>
    <w:p w14:paraId="74D8270C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235EF5FE" w14:textId="77777777" w:rsidR="00351240" w:rsidRPr="007E2C63" w:rsidRDefault="00351240" w:rsidP="00351240">
      <w:pPr>
        <w:spacing w:line="276" w:lineRule="auto"/>
        <w:rPr>
          <w:rFonts w:ascii="Times New Roman" w:hAnsi="Times New Roman"/>
          <w:bCs/>
          <w:i/>
          <w:spacing w:val="4"/>
          <w:sz w:val="22"/>
          <w:szCs w:val="22"/>
        </w:rPr>
      </w:pPr>
      <w:r w:rsidRPr="007E2C63">
        <w:rPr>
          <w:rFonts w:ascii="Times New Roman" w:hAnsi="Times New Roman"/>
          <w:sz w:val="22"/>
        </w:rPr>
        <w:br w:type="page"/>
      </w:r>
    </w:p>
    <w:p w14:paraId="1B6AD0F0" w14:textId="14B692CF" w:rsidR="00351240" w:rsidRPr="007E2C63" w:rsidRDefault="00351240" w:rsidP="00460CD1">
      <w:pPr>
        <w:pStyle w:val="NormalnyWeb"/>
        <w:spacing w:before="0" w:after="0"/>
        <w:ind w:left="5245"/>
        <w:jc w:val="right"/>
        <w:rPr>
          <w:b/>
          <w:sz w:val="22"/>
        </w:rPr>
      </w:pPr>
      <w:r w:rsidRPr="007E2C63">
        <w:rPr>
          <w:i/>
          <w:sz w:val="22"/>
        </w:rPr>
        <w:lastRenderedPageBreak/>
        <w:t>Załącznik nr 1 do Formularza ofertowego</w:t>
      </w:r>
      <w:r w:rsidR="00460CD1" w:rsidRPr="007E2C63">
        <w:rPr>
          <w:i/>
          <w:sz w:val="22"/>
        </w:rPr>
        <w:br/>
      </w:r>
      <w:r w:rsidR="00460CD1" w:rsidRPr="007E2C63">
        <w:rPr>
          <w:i/>
          <w:sz w:val="22"/>
        </w:rPr>
        <w:br/>
      </w:r>
      <w:r w:rsidRPr="007E2C63">
        <w:rPr>
          <w:b/>
          <w:sz w:val="22"/>
        </w:rPr>
        <w:t>Załącznik nr 2 do umowy</w:t>
      </w:r>
    </w:p>
    <w:p w14:paraId="4555C43F" w14:textId="77777777" w:rsidR="00460CD1" w:rsidRPr="007E2C63" w:rsidRDefault="00460CD1" w:rsidP="00351240">
      <w:pPr>
        <w:pStyle w:val="NormalnyWeb"/>
        <w:spacing w:before="0"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351240" w:rsidRPr="007E2C63" w14:paraId="35031D04" w14:textId="77777777" w:rsidTr="00A6777B">
        <w:tc>
          <w:tcPr>
            <w:tcW w:w="9060" w:type="dxa"/>
            <w:shd w:val="clear" w:color="auto" w:fill="D9D9D9" w:themeFill="background1" w:themeFillShade="D9"/>
          </w:tcPr>
          <w:p w14:paraId="1F26F7F4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</w:rPr>
            </w:pPr>
            <w:r w:rsidRPr="007E2C63">
              <w:rPr>
                <w:b/>
                <w:szCs w:val="22"/>
              </w:rPr>
              <w:t>ZESTAWIENIE SPRZĘTU</w:t>
            </w:r>
          </w:p>
        </w:tc>
      </w:tr>
    </w:tbl>
    <w:p w14:paraId="78A90BCD" w14:textId="77777777" w:rsidR="00351240" w:rsidRPr="007E2C63" w:rsidRDefault="00351240" w:rsidP="00351240">
      <w:pPr>
        <w:pStyle w:val="NormalnyWeb"/>
        <w:spacing w:before="0" w:after="0"/>
        <w:ind w:left="6379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219"/>
        <w:gridCol w:w="699"/>
        <w:gridCol w:w="1484"/>
        <w:gridCol w:w="1058"/>
        <w:gridCol w:w="955"/>
        <w:gridCol w:w="1057"/>
        <w:gridCol w:w="1062"/>
      </w:tblGrid>
      <w:tr w:rsidR="00351240" w:rsidRPr="007E2C63" w14:paraId="4AC8619D" w14:textId="77777777" w:rsidTr="00A6777B">
        <w:tc>
          <w:tcPr>
            <w:tcW w:w="0" w:type="auto"/>
          </w:tcPr>
          <w:p w14:paraId="0836A818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33DB547F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</w:tcPr>
          <w:p w14:paraId="00455353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Ilość</w:t>
            </w:r>
          </w:p>
          <w:p w14:paraId="7E9A39B1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[szt.]</w:t>
            </w:r>
          </w:p>
        </w:tc>
        <w:tc>
          <w:tcPr>
            <w:tcW w:w="0" w:type="auto"/>
          </w:tcPr>
          <w:p w14:paraId="7DA43163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Cena jednostkowa netto</w:t>
            </w:r>
          </w:p>
        </w:tc>
        <w:tc>
          <w:tcPr>
            <w:tcW w:w="0" w:type="auto"/>
          </w:tcPr>
          <w:p w14:paraId="1F079562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Wartość netto</w:t>
            </w:r>
          </w:p>
        </w:tc>
        <w:tc>
          <w:tcPr>
            <w:tcW w:w="0" w:type="auto"/>
          </w:tcPr>
          <w:p w14:paraId="76888FCE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Stawka VAT</w:t>
            </w:r>
          </w:p>
          <w:p w14:paraId="00FA922B" w14:textId="7001CD2A" w:rsidR="00F2594C" w:rsidRPr="007E2C63" w:rsidRDefault="00F2594C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[%]</w:t>
            </w:r>
          </w:p>
        </w:tc>
        <w:tc>
          <w:tcPr>
            <w:tcW w:w="0" w:type="auto"/>
          </w:tcPr>
          <w:p w14:paraId="27C62CA0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Wartość VAT</w:t>
            </w:r>
          </w:p>
        </w:tc>
        <w:tc>
          <w:tcPr>
            <w:tcW w:w="0" w:type="auto"/>
          </w:tcPr>
          <w:p w14:paraId="78AAC805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Wartość brutto</w:t>
            </w:r>
          </w:p>
        </w:tc>
      </w:tr>
      <w:tr w:rsidR="00351240" w:rsidRPr="007E2C63" w14:paraId="1AF8BF5F" w14:textId="77777777" w:rsidTr="00A6777B">
        <w:tc>
          <w:tcPr>
            <w:tcW w:w="0" w:type="auto"/>
          </w:tcPr>
          <w:p w14:paraId="04559496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14:paraId="6231FC15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14:paraId="32A0974F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14:paraId="55D977D5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14:paraId="12D700D2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14:paraId="5D4734FB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14:paraId="0FC85FF9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14:paraId="15167E52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i/>
                <w:spacing w:val="4"/>
                <w:sz w:val="20"/>
                <w:szCs w:val="22"/>
              </w:rPr>
            </w:pPr>
            <w:r w:rsidRPr="007E2C63">
              <w:rPr>
                <w:b/>
                <w:bCs/>
                <w:i/>
                <w:spacing w:val="4"/>
                <w:sz w:val="20"/>
                <w:szCs w:val="22"/>
              </w:rPr>
              <w:t>8</w:t>
            </w:r>
          </w:p>
        </w:tc>
      </w:tr>
      <w:tr w:rsidR="00351240" w:rsidRPr="007E2C63" w14:paraId="23F6D98F" w14:textId="77777777" w:rsidTr="00A6777B">
        <w:tc>
          <w:tcPr>
            <w:tcW w:w="0" w:type="auto"/>
          </w:tcPr>
          <w:p w14:paraId="53D26019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Cs/>
                <w:spacing w:val="4"/>
                <w:sz w:val="22"/>
                <w:szCs w:val="22"/>
              </w:rPr>
            </w:pPr>
            <w:r w:rsidRPr="007E2C63">
              <w:rPr>
                <w:bCs/>
                <w:spacing w:val="4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8BD8EF3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7E2C63">
              <w:rPr>
                <w:bCs/>
                <w:sz w:val="22"/>
                <w:szCs w:val="22"/>
              </w:rPr>
              <w:t>Komputer przenośny dla ucznia</w:t>
            </w:r>
          </w:p>
          <w:p w14:paraId="2B21E163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4DD05606" w14:textId="457C147F" w:rsidR="00351240" w:rsidRPr="007E2C63" w:rsidRDefault="00F2594C" w:rsidP="00460CD1">
            <w:pPr>
              <w:pStyle w:val="NormalnyWeb"/>
              <w:spacing w:before="0" w:after="0"/>
              <w:jc w:val="right"/>
              <w:rPr>
                <w:bCs/>
                <w:spacing w:val="4"/>
                <w:sz w:val="22"/>
                <w:szCs w:val="22"/>
              </w:rPr>
            </w:pPr>
            <w:r w:rsidRPr="007E2C63">
              <w:rPr>
                <w:bCs/>
                <w:spacing w:val="4"/>
                <w:sz w:val="22"/>
                <w:szCs w:val="22"/>
              </w:rPr>
              <w:t>8</w:t>
            </w:r>
            <w:r w:rsidR="00351240" w:rsidRPr="007E2C63">
              <w:rPr>
                <w:bCs/>
                <w:spacing w:val="4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C8113D3" w14:textId="77777777" w:rsidR="00351240" w:rsidRPr="007E2C63" w:rsidRDefault="00351240" w:rsidP="00A6777B">
            <w:pPr>
              <w:pStyle w:val="NormalnyWeb"/>
              <w:spacing w:before="0" w:after="0"/>
              <w:jc w:val="right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0EE251DC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1B6B0DFC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750444B3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3FCC8428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</w:tr>
      <w:tr w:rsidR="00351240" w:rsidRPr="007E2C63" w14:paraId="22D50A91" w14:textId="77777777" w:rsidTr="00A6777B">
        <w:tc>
          <w:tcPr>
            <w:tcW w:w="0" w:type="auto"/>
          </w:tcPr>
          <w:p w14:paraId="5005136C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Cs/>
                <w:spacing w:val="4"/>
                <w:sz w:val="22"/>
                <w:szCs w:val="22"/>
              </w:rPr>
            </w:pPr>
            <w:r w:rsidRPr="007E2C63">
              <w:rPr>
                <w:bCs/>
                <w:spacing w:val="4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046D9525" w14:textId="2E557AE3" w:rsidR="00351240" w:rsidRPr="007E2C63" w:rsidRDefault="00460CD1" w:rsidP="00A6777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7E2C63">
              <w:rPr>
                <w:sz w:val="22"/>
                <w:szCs w:val="22"/>
              </w:rPr>
              <w:t xml:space="preserve">monitor interaktywny z wbudowanym komputerem OPS, oprogramowaniem, uchwytem, okablowaniem i montażem </w:t>
            </w:r>
          </w:p>
        </w:tc>
        <w:tc>
          <w:tcPr>
            <w:tcW w:w="0" w:type="auto"/>
          </w:tcPr>
          <w:p w14:paraId="7AFF7232" w14:textId="4479CF38" w:rsidR="00351240" w:rsidRPr="007E2C63" w:rsidRDefault="00F2594C" w:rsidP="00A6777B">
            <w:pPr>
              <w:pStyle w:val="NormalnyWeb"/>
              <w:spacing w:before="0" w:after="0"/>
              <w:jc w:val="right"/>
              <w:rPr>
                <w:bCs/>
                <w:spacing w:val="4"/>
                <w:sz w:val="22"/>
                <w:szCs w:val="22"/>
              </w:rPr>
            </w:pPr>
            <w:r w:rsidRPr="007E2C63">
              <w:rPr>
                <w:bCs/>
                <w:spacing w:val="4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4CCEC7D" w14:textId="77777777" w:rsidR="00351240" w:rsidRPr="007E2C63" w:rsidRDefault="00351240" w:rsidP="00A6777B">
            <w:pPr>
              <w:pStyle w:val="NormalnyWeb"/>
              <w:spacing w:before="0" w:after="0"/>
              <w:jc w:val="right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349948DC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778CE467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7323445E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2B02BB38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</w:tr>
      <w:tr w:rsidR="00351240" w:rsidRPr="007E2C63" w14:paraId="57A348FC" w14:textId="77777777" w:rsidTr="00A6777B">
        <w:tc>
          <w:tcPr>
            <w:tcW w:w="0" w:type="auto"/>
          </w:tcPr>
          <w:p w14:paraId="6203317E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Cs/>
                <w:spacing w:val="4"/>
                <w:sz w:val="22"/>
                <w:szCs w:val="22"/>
              </w:rPr>
            </w:pPr>
            <w:r w:rsidRPr="007E2C63">
              <w:rPr>
                <w:bCs/>
                <w:spacing w:val="4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8EA04B" w14:textId="4F09DF75" w:rsidR="00351240" w:rsidRPr="007E2C63" w:rsidRDefault="00460CD1" w:rsidP="00A6777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7E2C63">
              <w:rPr>
                <w:sz w:val="22"/>
                <w:szCs w:val="22"/>
              </w:rPr>
              <w:t>głośniki do tablic interaktywnych</w:t>
            </w:r>
          </w:p>
        </w:tc>
        <w:tc>
          <w:tcPr>
            <w:tcW w:w="0" w:type="auto"/>
          </w:tcPr>
          <w:p w14:paraId="0DA817D8" w14:textId="3BA9A76B" w:rsidR="00351240" w:rsidRPr="007E2C63" w:rsidRDefault="00F2594C" w:rsidP="00A6777B">
            <w:pPr>
              <w:pStyle w:val="NormalnyWeb"/>
              <w:spacing w:before="0" w:after="0"/>
              <w:jc w:val="right"/>
              <w:rPr>
                <w:bCs/>
                <w:spacing w:val="4"/>
                <w:sz w:val="22"/>
                <w:szCs w:val="22"/>
              </w:rPr>
            </w:pPr>
            <w:r w:rsidRPr="007E2C63">
              <w:rPr>
                <w:bCs/>
                <w:spacing w:val="4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4A76E99" w14:textId="77777777" w:rsidR="00351240" w:rsidRPr="007E2C63" w:rsidRDefault="00351240" w:rsidP="00A6777B">
            <w:pPr>
              <w:pStyle w:val="NormalnyWeb"/>
              <w:spacing w:before="0" w:after="0"/>
              <w:jc w:val="right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264A8EBE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1552DA7B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450CA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22EC2063" w14:textId="77777777" w:rsidR="00351240" w:rsidRPr="007E2C63" w:rsidRDefault="00351240" w:rsidP="00A6777B">
            <w:pPr>
              <w:pStyle w:val="NormalnyWeb"/>
              <w:spacing w:before="0" w:after="0"/>
              <w:rPr>
                <w:bCs/>
                <w:spacing w:val="4"/>
                <w:sz w:val="22"/>
                <w:szCs w:val="22"/>
              </w:rPr>
            </w:pPr>
          </w:p>
        </w:tc>
      </w:tr>
      <w:tr w:rsidR="00351240" w:rsidRPr="007E2C63" w14:paraId="127937E3" w14:textId="77777777" w:rsidTr="00A6777B">
        <w:tc>
          <w:tcPr>
            <w:tcW w:w="0" w:type="auto"/>
            <w:gridSpan w:val="4"/>
          </w:tcPr>
          <w:p w14:paraId="294D62D8" w14:textId="77777777" w:rsidR="00351240" w:rsidRPr="007E2C63" w:rsidRDefault="00351240" w:rsidP="00A6777B">
            <w:pPr>
              <w:pStyle w:val="NormalnyWeb"/>
              <w:spacing w:before="0" w:after="0"/>
              <w:jc w:val="right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Razem</w:t>
            </w:r>
          </w:p>
          <w:p w14:paraId="18D5CF50" w14:textId="77777777" w:rsidR="00351240" w:rsidRPr="007E2C63" w:rsidRDefault="00351240" w:rsidP="00A6777B">
            <w:pPr>
              <w:pStyle w:val="NormalnyWeb"/>
              <w:spacing w:before="0" w:after="0"/>
              <w:jc w:val="right"/>
              <w:rPr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5D7EF78B" w14:textId="77777777" w:rsidR="00351240" w:rsidRPr="007E2C63" w:rsidRDefault="00351240" w:rsidP="00A6777B">
            <w:pPr>
              <w:pStyle w:val="NormalnyWeb"/>
              <w:spacing w:before="0" w:after="0"/>
              <w:rPr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6AEB7446" w14:textId="77777777" w:rsidR="00351240" w:rsidRPr="007E2C63" w:rsidRDefault="00351240" w:rsidP="00A6777B">
            <w:pPr>
              <w:pStyle w:val="NormalnyWeb"/>
              <w:spacing w:before="0" w:after="0"/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7E2C63">
              <w:rPr>
                <w:b/>
                <w:bCs/>
                <w:spacing w:val="4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65D88708" w14:textId="77777777" w:rsidR="00351240" w:rsidRPr="007E2C63" w:rsidRDefault="00351240" w:rsidP="00A6777B">
            <w:pPr>
              <w:pStyle w:val="NormalnyWeb"/>
              <w:spacing w:before="0" w:after="0"/>
              <w:rPr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0" w:type="auto"/>
          </w:tcPr>
          <w:p w14:paraId="3EC1236F" w14:textId="77777777" w:rsidR="00351240" w:rsidRPr="007E2C63" w:rsidRDefault="00351240" w:rsidP="00A6777B">
            <w:pPr>
              <w:pStyle w:val="NormalnyWeb"/>
              <w:spacing w:before="0" w:after="0"/>
              <w:rPr>
                <w:b/>
                <w:bCs/>
                <w:spacing w:val="4"/>
                <w:sz w:val="22"/>
                <w:szCs w:val="22"/>
              </w:rPr>
            </w:pPr>
          </w:p>
        </w:tc>
      </w:tr>
    </w:tbl>
    <w:p w14:paraId="736DC9F6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0"/>
          <w:szCs w:val="21"/>
          <w:u w:val="single"/>
        </w:rPr>
      </w:pPr>
    </w:p>
    <w:p w14:paraId="55E9C832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7E2C63">
        <w:rPr>
          <w:rFonts w:ascii="Times New Roman" w:hAnsi="Times New Roman"/>
          <w:sz w:val="21"/>
          <w:szCs w:val="21"/>
          <w:u w:val="single"/>
        </w:rPr>
        <w:t>UWAGA: W przypadku powstania u Zamawiającego obowiązku podatkowego, w tabeli należy podać cenę netto wraz z informacją, że wybór oferty będzie prowadzić do powstania u Zamawiającego obowiązku podatkowego dla danej pozycji</w:t>
      </w:r>
    </w:p>
    <w:p w14:paraId="04B1FA50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1"/>
          <w:szCs w:val="21"/>
          <w:u w:val="single"/>
        </w:rPr>
      </w:pPr>
    </w:p>
    <w:p w14:paraId="3ADC81DD" w14:textId="77777777" w:rsidR="00351240" w:rsidRPr="007E2C63" w:rsidRDefault="00351240" w:rsidP="00351240">
      <w:pPr>
        <w:ind w:left="68"/>
        <w:rPr>
          <w:rFonts w:ascii="Times New Roman" w:hAnsi="Times New Roman"/>
          <w:color w:val="FF0000"/>
          <w:sz w:val="21"/>
          <w:szCs w:val="21"/>
        </w:rPr>
      </w:pPr>
      <w:r w:rsidRPr="007E2C63">
        <w:rPr>
          <w:rFonts w:ascii="Times New Roman" w:hAnsi="Times New Roman"/>
          <w:color w:val="FF0000"/>
          <w:sz w:val="21"/>
          <w:szCs w:val="21"/>
        </w:rPr>
        <w:t>UWAGA:    Wartości wyrażone w złotych należy podawać z dokładnością do dwóch miejsc po przecinku.</w:t>
      </w:r>
    </w:p>
    <w:p w14:paraId="386EDAF8" w14:textId="2B749DE0" w:rsidR="00351240" w:rsidRPr="007E2C63" w:rsidRDefault="00351240" w:rsidP="00351240">
      <w:pPr>
        <w:spacing w:before="120"/>
        <w:ind w:left="68"/>
        <w:rPr>
          <w:rFonts w:ascii="Times New Roman" w:hAnsi="Times New Roman"/>
          <w:color w:val="FF0000"/>
          <w:sz w:val="21"/>
          <w:szCs w:val="21"/>
        </w:rPr>
      </w:pPr>
      <w:r w:rsidRPr="007E2C63">
        <w:rPr>
          <w:rFonts w:ascii="Times New Roman" w:hAnsi="Times New Roman"/>
          <w:color w:val="FF0000"/>
          <w:sz w:val="21"/>
          <w:szCs w:val="21"/>
        </w:rPr>
        <w:t xml:space="preserve">W kolumnie 4 należy podać cenę netto za 1 szt. </w:t>
      </w:r>
      <w:r w:rsidR="00210B5F">
        <w:rPr>
          <w:rFonts w:ascii="Times New Roman" w:hAnsi="Times New Roman"/>
          <w:color w:val="FF0000"/>
          <w:sz w:val="21"/>
          <w:szCs w:val="21"/>
        </w:rPr>
        <w:t>danego sprzętu</w:t>
      </w:r>
      <w:r w:rsidRPr="007E2C63">
        <w:rPr>
          <w:rFonts w:ascii="Times New Roman" w:hAnsi="Times New Roman"/>
          <w:color w:val="FF0000"/>
          <w:sz w:val="21"/>
          <w:szCs w:val="21"/>
        </w:rPr>
        <w:t xml:space="preserve">. </w:t>
      </w:r>
    </w:p>
    <w:p w14:paraId="0FD33436" w14:textId="77777777" w:rsidR="00351240" w:rsidRPr="007E2C63" w:rsidRDefault="00351240" w:rsidP="00351240">
      <w:pPr>
        <w:spacing w:before="120"/>
        <w:ind w:left="68"/>
        <w:rPr>
          <w:rFonts w:ascii="Times New Roman" w:hAnsi="Times New Roman"/>
          <w:color w:val="FF0000"/>
          <w:sz w:val="21"/>
          <w:szCs w:val="21"/>
        </w:rPr>
      </w:pPr>
      <w:r w:rsidRPr="007E2C63">
        <w:rPr>
          <w:rFonts w:ascii="Times New Roman" w:hAnsi="Times New Roman"/>
          <w:color w:val="FF0000"/>
          <w:sz w:val="21"/>
          <w:szCs w:val="21"/>
        </w:rPr>
        <w:t>W kolumnie 5 należy podać iloczyn ceny jednostkowej z kol. 4 pomnożony przez ilość podaną w kolumnie 3.</w:t>
      </w:r>
    </w:p>
    <w:p w14:paraId="3486C679" w14:textId="77777777" w:rsidR="00351240" w:rsidRPr="007E2C63" w:rsidRDefault="00351240" w:rsidP="00351240">
      <w:pPr>
        <w:spacing w:before="120"/>
        <w:ind w:left="68"/>
        <w:rPr>
          <w:rFonts w:ascii="Times New Roman" w:hAnsi="Times New Roman"/>
          <w:color w:val="FF0000"/>
          <w:sz w:val="21"/>
          <w:szCs w:val="21"/>
        </w:rPr>
      </w:pPr>
      <w:r w:rsidRPr="007E2C63">
        <w:rPr>
          <w:rFonts w:ascii="Times New Roman" w:hAnsi="Times New Roman"/>
          <w:color w:val="FF0000"/>
          <w:sz w:val="21"/>
          <w:szCs w:val="21"/>
        </w:rPr>
        <w:t>W kolumnie 7 należy wyliczyć wartość podatku VAT poprzez przemnożenie wartości z kolumny 5 i stosowną stawkę podatku z kolumny 6. Otrzymaną wartość należy zaokrąglić do 2 miejsc po przecinku.</w:t>
      </w:r>
    </w:p>
    <w:p w14:paraId="3178D50B" w14:textId="77777777" w:rsidR="00351240" w:rsidRPr="007E2C63" w:rsidRDefault="00351240" w:rsidP="00351240">
      <w:pPr>
        <w:spacing w:before="120"/>
        <w:ind w:left="68"/>
        <w:rPr>
          <w:rFonts w:ascii="Times New Roman" w:hAnsi="Times New Roman"/>
          <w:color w:val="FF0000"/>
          <w:sz w:val="21"/>
          <w:szCs w:val="21"/>
        </w:rPr>
      </w:pPr>
      <w:r w:rsidRPr="007E2C63">
        <w:rPr>
          <w:rFonts w:ascii="Times New Roman" w:hAnsi="Times New Roman"/>
          <w:color w:val="FF0000"/>
          <w:sz w:val="21"/>
          <w:szCs w:val="21"/>
        </w:rPr>
        <w:t>W kolumnie 8 należy podać wartość brutto poprzez zsumowanie wartości z kolumny 5 i kolumny 7.</w:t>
      </w:r>
    </w:p>
    <w:p w14:paraId="0391CC9C" w14:textId="77777777" w:rsidR="00351240" w:rsidRPr="007E2C63" w:rsidRDefault="00351240" w:rsidP="00351240">
      <w:pPr>
        <w:spacing w:before="120"/>
        <w:ind w:left="68"/>
        <w:rPr>
          <w:rFonts w:ascii="Times New Roman" w:hAnsi="Times New Roman"/>
          <w:color w:val="FF0000"/>
          <w:sz w:val="21"/>
          <w:szCs w:val="21"/>
        </w:rPr>
      </w:pPr>
      <w:r w:rsidRPr="007E2C63">
        <w:rPr>
          <w:rFonts w:ascii="Times New Roman" w:hAnsi="Times New Roman"/>
          <w:color w:val="FF0000"/>
          <w:sz w:val="21"/>
          <w:szCs w:val="21"/>
        </w:rPr>
        <w:t>W wierszu RAZEM należy podać odpowiednio sumy kolumny 5, kolumny 7 i kolumny 8. Otrzymaną wartości Wykonawca podaje w ust. 1 Formularza ofertowego.</w:t>
      </w:r>
    </w:p>
    <w:p w14:paraId="6F980738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433E144" w14:textId="77777777" w:rsidR="00460CD1" w:rsidRDefault="00460CD1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3E9BABD" w14:textId="77777777" w:rsidR="007E2C63" w:rsidRPr="007E2C63" w:rsidRDefault="007E2C63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0C700F" w14:textId="77777777" w:rsidR="00460CD1" w:rsidRPr="007E2C63" w:rsidRDefault="00460CD1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659E821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5A601B46" w14:textId="3B9B59A8" w:rsidR="002C1CEB" w:rsidRPr="007E2C63" w:rsidRDefault="00351240" w:rsidP="00460CD1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322B0C56" w14:textId="18C86A4B" w:rsidR="00351240" w:rsidRPr="007E2C63" w:rsidRDefault="00351240" w:rsidP="002C1CEB">
      <w:pPr>
        <w:ind w:left="142" w:firstLine="5"/>
        <w:jc w:val="center"/>
        <w:rPr>
          <w:rFonts w:ascii="Times New Roman" w:hAnsi="Times New Roman"/>
          <w:bCs/>
          <w:i/>
          <w:spacing w:val="4"/>
          <w:sz w:val="22"/>
          <w:szCs w:val="22"/>
          <w:lang w:eastAsia="ar-SA"/>
        </w:rPr>
      </w:pPr>
      <w:r w:rsidRPr="007E2C63">
        <w:rPr>
          <w:rFonts w:ascii="Times New Roman" w:hAnsi="Times New Roman"/>
          <w:bCs/>
          <w:i/>
          <w:spacing w:val="4"/>
          <w:sz w:val="22"/>
          <w:szCs w:val="22"/>
        </w:rPr>
        <w:br w:type="page"/>
      </w:r>
    </w:p>
    <w:p w14:paraId="38850A9F" w14:textId="77777777" w:rsidR="00351240" w:rsidRPr="007E2C63" w:rsidRDefault="00351240" w:rsidP="00F2594C">
      <w:pPr>
        <w:pStyle w:val="NormalnyWeb"/>
        <w:spacing w:before="0" w:after="0" w:line="276" w:lineRule="auto"/>
        <w:ind w:left="6237"/>
        <w:jc w:val="right"/>
        <w:rPr>
          <w:i/>
          <w:spacing w:val="4"/>
          <w:sz w:val="22"/>
          <w:szCs w:val="22"/>
        </w:rPr>
      </w:pPr>
      <w:r w:rsidRPr="007E2C63">
        <w:rPr>
          <w:bCs/>
          <w:i/>
          <w:spacing w:val="4"/>
          <w:sz w:val="22"/>
          <w:szCs w:val="22"/>
        </w:rPr>
        <w:lastRenderedPageBreak/>
        <w:t>Załącznik nr 2 do SIWZ</w:t>
      </w:r>
    </w:p>
    <w:p w14:paraId="62F54542" w14:textId="77777777" w:rsidR="00351240" w:rsidRPr="007E2C63" w:rsidRDefault="00351240" w:rsidP="00F2594C">
      <w:pPr>
        <w:spacing w:line="276" w:lineRule="auto"/>
        <w:ind w:left="5103"/>
        <w:rPr>
          <w:rFonts w:ascii="Times New Roman" w:hAnsi="Times New Roman"/>
          <w:b/>
          <w:sz w:val="22"/>
          <w:szCs w:val="22"/>
        </w:rPr>
      </w:pPr>
    </w:p>
    <w:p w14:paraId="766EEA76" w14:textId="77777777" w:rsidR="00351240" w:rsidRPr="007E2C63" w:rsidRDefault="00351240" w:rsidP="007E2C63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1825A9E1" w14:textId="77777777" w:rsidR="00351240" w:rsidRPr="007E2C63" w:rsidRDefault="00351240" w:rsidP="00351240">
      <w:pPr>
        <w:rPr>
          <w:rFonts w:ascii="Times New Roman" w:hAnsi="Times New Roman"/>
          <w:b/>
          <w:sz w:val="22"/>
          <w:szCs w:val="22"/>
        </w:rPr>
      </w:pPr>
    </w:p>
    <w:p w14:paraId="60ADC248" w14:textId="77777777" w:rsidR="00F2594C" w:rsidRPr="007E2C63" w:rsidRDefault="00F2594C" w:rsidP="00351240">
      <w:pPr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351240" w:rsidRPr="007E2C63" w14:paraId="0F5AAECE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2DDB3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Pełna nazwa Wykonawcy/</w:t>
            </w:r>
          </w:p>
          <w:p w14:paraId="3B300860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Wykonawców występujących wspólnie</w:t>
            </w:r>
          </w:p>
          <w:p w14:paraId="3CBE1787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8E9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3D5B4719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0C77D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4421D828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6E3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10832EE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1296C6F4" w14:textId="77777777" w:rsidR="00351240" w:rsidRPr="007E2C63" w:rsidRDefault="00351240" w:rsidP="00A6777B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E2C6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71C3565B" w14:textId="77777777" w:rsidR="00351240" w:rsidRPr="007E2C63" w:rsidRDefault="00351240" w:rsidP="00351240">
      <w:pPr>
        <w:spacing w:line="276" w:lineRule="auto"/>
        <w:rPr>
          <w:rFonts w:ascii="Times New Roman" w:hAnsi="Times New Roman"/>
        </w:rPr>
      </w:pPr>
    </w:p>
    <w:p w14:paraId="6DD4DDD0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7E2C63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1A4E5F0A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BA0BA74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14:paraId="701DDA57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 xml:space="preserve"> Prawo zamówień publicznych (dalej jako: ustawa) </w:t>
      </w:r>
    </w:p>
    <w:p w14:paraId="444E3284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6F4D5FC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7E2C63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79C1EAD4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96A9A5" w14:textId="2DE1389B" w:rsidR="002C1CEB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2C1CEB" w:rsidRPr="007E2C63">
        <w:rPr>
          <w:rFonts w:ascii="Times New Roman" w:hAnsi="Times New Roman"/>
          <w:b/>
          <w:sz w:val="22"/>
          <w:szCs w:val="22"/>
        </w:rPr>
        <w:t>„</w:t>
      </w:r>
      <w:r w:rsidRPr="007E2C63">
        <w:rPr>
          <w:rFonts w:ascii="Times New Roman" w:hAnsi="Times New Roman"/>
          <w:b/>
          <w:sz w:val="22"/>
          <w:szCs w:val="22"/>
        </w:rPr>
        <w:t>„</w:t>
      </w:r>
      <w:r w:rsidR="00210B5F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210B5F">
        <w:rPr>
          <w:rFonts w:ascii="Times New Roman" w:hAnsi="Times New Roman"/>
          <w:b/>
          <w:sz w:val="22"/>
          <w:szCs w:val="22"/>
        </w:rPr>
        <w:t xml:space="preserve"> wraz z oprogramowaniem</w:t>
      </w:r>
      <w:r w:rsidR="002C1CEB" w:rsidRPr="007E2C63">
        <w:rPr>
          <w:rFonts w:ascii="Times New Roman" w:hAnsi="Times New Roman"/>
          <w:b/>
          <w:sz w:val="22"/>
          <w:szCs w:val="22"/>
        </w:rPr>
        <w:t>”</w:t>
      </w:r>
      <w:r w:rsidRPr="007E2C63">
        <w:rPr>
          <w:rFonts w:ascii="Times New Roman" w:hAnsi="Times New Roman"/>
          <w:b/>
          <w:sz w:val="22"/>
          <w:szCs w:val="22"/>
        </w:rPr>
        <w:t xml:space="preserve"> w ramach projektu „Pociąg do edukacji - podniesienie jakości edukacji poprzez wzrost poziomu kompetencji kluczowych wśród uczniów </w:t>
      </w:r>
      <w:r w:rsidR="00210B5F">
        <w:rPr>
          <w:rFonts w:ascii="Times New Roman" w:hAnsi="Times New Roman"/>
          <w:b/>
          <w:sz w:val="22"/>
          <w:szCs w:val="22"/>
        </w:rPr>
        <w:br/>
      </w:r>
      <w:r w:rsidRPr="007E2C63">
        <w:rPr>
          <w:rFonts w:ascii="Times New Roman" w:hAnsi="Times New Roman"/>
          <w:b/>
          <w:sz w:val="22"/>
          <w:szCs w:val="22"/>
        </w:rPr>
        <w:t xml:space="preserve">i kwalifikacji nauczycieli” nr umowy o dofinansowanie: RPPM.03.02.01-22-0090/15-00” </w:t>
      </w:r>
    </w:p>
    <w:p w14:paraId="1F5AAF65" w14:textId="3EF6F27D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prowadzonego przez </w:t>
      </w:r>
      <w:r w:rsidRPr="007E2C63">
        <w:rPr>
          <w:rFonts w:ascii="Times New Roman" w:hAnsi="Times New Roman"/>
          <w:b/>
          <w:sz w:val="22"/>
          <w:szCs w:val="22"/>
        </w:rPr>
        <w:t>Gminę Miejską Rumia</w:t>
      </w:r>
      <w:r w:rsidRPr="007E2C63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75076A37" w14:textId="77777777" w:rsidR="00351240" w:rsidRPr="007E2C63" w:rsidRDefault="00351240" w:rsidP="00351240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3882A67C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  <w:b/>
        </w:rPr>
      </w:pPr>
      <w:r w:rsidRPr="007E2C63">
        <w:rPr>
          <w:rFonts w:ascii="Times New Roman" w:hAnsi="Times New Roman"/>
          <w:b/>
        </w:rPr>
        <w:t>INFORMACJA DOTYCZĄCA WYKONAWCY</w:t>
      </w:r>
    </w:p>
    <w:p w14:paraId="0739A91C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A194447" w14:textId="25153206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Oświadczam, że spełniam warunki udziału w postępowaniu określone przez Zamawiającego w </w:t>
      </w:r>
      <w:r w:rsidR="002C1CEB" w:rsidRPr="007E2C63">
        <w:rPr>
          <w:rFonts w:ascii="Times New Roman" w:hAnsi="Times New Roman"/>
          <w:b/>
          <w:sz w:val="22"/>
          <w:szCs w:val="22"/>
        </w:rPr>
        <w:t>SIWZ do zamówienia nr ZP.271.14.2018</w:t>
      </w:r>
      <w:r w:rsidRPr="007E2C63">
        <w:rPr>
          <w:rFonts w:ascii="Times New Roman" w:hAnsi="Times New Roman"/>
          <w:b/>
          <w:sz w:val="22"/>
          <w:szCs w:val="22"/>
        </w:rPr>
        <w:t>.</w:t>
      </w:r>
    </w:p>
    <w:p w14:paraId="465D3EF8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458E82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178BF9B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5B87DC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277D8A3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2ABEDDA0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774918FD" w14:textId="77777777" w:rsidR="00351240" w:rsidRPr="007E2C63" w:rsidRDefault="00351240" w:rsidP="00351240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A50A842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</w:rPr>
      </w:pPr>
      <w:r w:rsidRPr="007E2C63">
        <w:rPr>
          <w:rFonts w:ascii="Times New Roman" w:hAnsi="Times New Roman"/>
          <w:b/>
        </w:rPr>
        <w:lastRenderedPageBreak/>
        <w:t xml:space="preserve">INFORMACJA W ZWIĄZKU Z POLEGANIEM NA ZASOBACH </w:t>
      </w:r>
      <w:r w:rsidRPr="007E2C63">
        <w:rPr>
          <w:rFonts w:ascii="Times New Roman" w:hAnsi="Times New Roman"/>
          <w:b/>
        </w:rPr>
        <w:br/>
        <w:t>INNYCH PODMIOTÓW</w:t>
      </w:r>
    </w:p>
    <w:p w14:paraId="1353B9AE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E07098D" w14:textId="7D3DA716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</w:t>
      </w:r>
      <w:r w:rsidR="002C1CEB" w:rsidRPr="007E2C63">
        <w:rPr>
          <w:rFonts w:ascii="Times New Roman" w:hAnsi="Times New Roman"/>
          <w:b/>
          <w:sz w:val="22"/>
          <w:szCs w:val="22"/>
        </w:rPr>
        <w:t xml:space="preserve"> SIWZ do zamówienia nr ZP.271.14</w:t>
      </w:r>
      <w:r w:rsidRPr="007E2C63">
        <w:rPr>
          <w:rFonts w:ascii="Times New Roman" w:hAnsi="Times New Roman"/>
          <w:b/>
          <w:sz w:val="22"/>
          <w:szCs w:val="22"/>
        </w:rPr>
        <w:t>.201</w:t>
      </w:r>
      <w:r w:rsidR="002C1CEB" w:rsidRPr="007E2C63">
        <w:rPr>
          <w:rFonts w:ascii="Times New Roman" w:hAnsi="Times New Roman"/>
          <w:b/>
          <w:sz w:val="22"/>
          <w:szCs w:val="22"/>
        </w:rPr>
        <w:t>8</w:t>
      </w:r>
      <w:r w:rsidRPr="007E2C63">
        <w:rPr>
          <w:rFonts w:ascii="Times New Roman" w:hAnsi="Times New Roman"/>
          <w:i/>
          <w:sz w:val="22"/>
          <w:szCs w:val="22"/>
        </w:rPr>
        <w:t>,</w:t>
      </w:r>
      <w:r w:rsidRPr="007E2C63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7E2C63">
        <w:rPr>
          <w:rFonts w:ascii="Times New Roman" w:hAnsi="Times New Roman"/>
          <w:sz w:val="22"/>
          <w:szCs w:val="22"/>
        </w:rPr>
        <w:t>ych</w:t>
      </w:r>
      <w:proofErr w:type="spellEnd"/>
      <w:r w:rsidRPr="007E2C63">
        <w:rPr>
          <w:rFonts w:ascii="Times New Roman" w:hAnsi="Times New Roman"/>
          <w:sz w:val="22"/>
          <w:szCs w:val="22"/>
        </w:rPr>
        <w:t xml:space="preserve"> podmiotu/ów:</w:t>
      </w:r>
    </w:p>
    <w:p w14:paraId="3F0628A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………………………………………………………………………………………………...………….………………………………………………….……………………………….……………………...., w następującym zakresie: ……………………………………………………………………… ……………………………………………………………………………..…………………………… </w:t>
      </w:r>
    </w:p>
    <w:p w14:paraId="6A539FD5" w14:textId="77777777" w:rsidR="00351240" w:rsidRPr="007E2C63" w:rsidRDefault="00351240" w:rsidP="00351240">
      <w:pPr>
        <w:spacing w:line="360" w:lineRule="auto"/>
        <w:jc w:val="center"/>
        <w:rPr>
          <w:rFonts w:ascii="Times New Roman" w:hAnsi="Times New Roman"/>
          <w:i/>
          <w:sz w:val="20"/>
          <w:szCs w:val="16"/>
        </w:rPr>
      </w:pPr>
      <w:r w:rsidRPr="007E2C63">
        <w:rPr>
          <w:rFonts w:ascii="Times New Roman" w:hAnsi="Times New Roman"/>
          <w:i/>
          <w:sz w:val="20"/>
          <w:szCs w:val="16"/>
        </w:rPr>
        <w:t>(wskazać podmiot i określić odpowiedni zakres dla wskazanego podmiotu).</w:t>
      </w:r>
    </w:p>
    <w:p w14:paraId="25279B8D" w14:textId="77777777" w:rsidR="00351240" w:rsidRPr="007E2C63" w:rsidRDefault="00351240" w:rsidP="0035124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B873CA5" w14:textId="77777777" w:rsidR="00351240" w:rsidRPr="007E2C63" w:rsidRDefault="00351240" w:rsidP="0035124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E2E90A3" w14:textId="77777777" w:rsidR="00351240" w:rsidRPr="007E2C63" w:rsidRDefault="00351240" w:rsidP="0035124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B6F7916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6E84F97C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7E64089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</w:rPr>
      </w:pPr>
    </w:p>
    <w:p w14:paraId="5EAACDD7" w14:textId="77777777" w:rsidR="00351240" w:rsidRPr="007E2C63" w:rsidRDefault="00351240" w:rsidP="0035124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</w:rPr>
      </w:pPr>
    </w:p>
    <w:p w14:paraId="59A79F79" w14:textId="77777777" w:rsidR="00351240" w:rsidRPr="007E2C63" w:rsidRDefault="00351240" w:rsidP="0035124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</w:rPr>
      </w:pPr>
    </w:p>
    <w:p w14:paraId="0E9DD427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  <w:b/>
        </w:rPr>
      </w:pPr>
      <w:r w:rsidRPr="007E2C63">
        <w:rPr>
          <w:rFonts w:ascii="Times New Roman" w:hAnsi="Times New Roman"/>
          <w:b/>
        </w:rPr>
        <w:t>OŚWIADCZENIE DOTYCZĄCE PODANYCH INFORMACJI</w:t>
      </w:r>
    </w:p>
    <w:p w14:paraId="57E0A4EC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023D9E2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7E2C63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6A9F5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770EB6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203E433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A56562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D354B3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093B72D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1DE721A6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4702B126" w14:textId="77777777" w:rsidR="00351240" w:rsidRPr="007E2C63" w:rsidRDefault="00351240" w:rsidP="00351240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D52E275" w14:textId="77777777" w:rsidR="00351240" w:rsidRPr="007E2C63" w:rsidRDefault="00351240" w:rsidP="0035124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FC692AB" w14:textId="77777777" w:rsidR="00351240" w:rsidRPr="007E2C63" w:rsidRDefault="00351240" w:rsidP="00351240">
      <w:pPr>
        <w:rPr>
          <w:rFonts w:ascii="Times New Roman" w:hAnsi="Times New Roman"/>
          <w:sz w:val="22"/>
          <w:szCs w:val="22"/>
        </w:rPr>
      </w:pPr>
    </w:p>
    <w:p w14:paraId="7FF5A719" w14:textId="77777777" w:rsidR="00351240" w:rsidRPr="007E2C63" w:rsidRDefault="00351240" w:rsidP="0035124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E186963" w14:textId="77777777" w:rsidR="00351240" w:rsidRPr="007E2C63" w:rsidRDefault="00351240" w:rsidP="00F2594C">
      <w:pPr>
        <w:spacing w:line="276" w:lineRule="auto"/>
        <w:ind w:left="6237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7E2C63">
        <w:rPr>
          <w:rFonts w:ascii="Times New Roman" w:hAnsi="Times New Roman"/>
          <w:b/>
          <w:u w:val="single"/>
        </w:rPr>
        <w:br w:type="page"/>
      </w:r>
      <w:r w:rsidRPr="007E2C63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>Załącznik nr 3 do SIWZ</w:t>
      </w:r>
    </w:p>
    <w:p w14:paraId="598FC5D1" w14:textId="77777777" w:rsidR="00351240" w:rsidRPr="007E2C63" w:rsidRDefault="00351240" w:rsidP="00F2594C">
      <w:pPr>
        <w:spacing w:line="276" w:lineRule="auto"/>
        <w:ind w:left="6237"/>
        <w:jc w:val="right"/>
        <w:rPr>
          <w:rFonts w:ascii="Times New Roman" w:hAnsi="Times New Roman"/>
          <w:i/>
          <w:spacing w:val="4"/>
          <w:sz w:val="22"/>
          <w:szCs w:val="22"/>
        </w:rPr>
      </w:pPr>
    </w:p>
    <w:p w14:paraId="7BA4CE5F" w14:textId="77777777" w:rsidR="00351240" w:rsidRPr="007E2C63" w:rsidRDefault="00351240" w:rsidP="00F2594C">
      <w:pPr>
        <w:spacing w:line="276" w:lineRule="auto"/>
        <w:ind w:left="5387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7C8DFE7B" w14:textId="77777777" w:rsidR="00351240" w:rsidRPr="007E2C63" w:rsidRDefault="00351240" w:rsidP="00F2594C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2DFF68E0" w14:textId="77777777" w:rsidR="00F2594C" w:rsidRPr="007E2C63" w:rsidRDefault="00F2594C" w:rsidP="00F2594C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351240" w:rsidRPr="007E2C63" w14:paraId="4E5CAD25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8AB25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Pełna nazwa Wykonawcy/</w:t>
            </w:r>
          </w:p>
          <w:p w14:paraId="407A8B06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Wykonawców występujących wspólnie</w:t>
            </w:r>
          </w:p>
          <w:p w14:paraId="38344444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B6F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09367492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B4CE4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3371A89C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416" w14:textId="77777777" w:rsidR="00351240" w:rsidRPr="007E2C63" w:rsidRDefault="00351240" w:rsidP="00A6777B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</w:rPr>
            </w:pPr>
          </w:p>
          <w:p w14:paraId="7D66CA8B" w14:textId="77777777" w:rsidR="00351240" w:rsidRPr="007E2C63" w:rsidRDefault="00351240" w:rsidP="00A6777B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</w:rPr>
            </w:pPr>
          </w:p>
          <w:p w14:paraId="6B752C6E" w14:textId="77777777" w:rsidR="00351240" w:rsidRPr="007E2C63" w:rsidRDefault="00351240" w:rsidP="00A6777B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E2C6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0922BB37" w14:textId="77777777" w:rsidR="00351240" w:rsidRPr="007E2C63" w:rsidRDefault="00351240" w:rsidP="00351240">
      <w:pPr>
        <w:spacing w:line="276" w:lineRule="auto"/>
        <w:rPr>
          <w:rFonts w:ascii="Times New Roman" w:hAnsi="Times New Roman"/>
        </w:rPr>
      </w:pPr>
    </w:p>
    <w:p w14:paraId="1474ECF9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7E2C63">
        <w:rPr>
          <w:rFonts w:ascii="Times New Roman" w:hAnsi="Times New Roman"/>
          <w:b/>
          <w:u w:val="single"/>
        </w:rPr>
        <w:t xml:space="preserve">Oświadczenie Wykonawcy </w:t>
      </w:r>
    </w:p>
    <w:p w14:paraId="64B3C494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F893D7A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t xml:space="preserve">składane na podstawie art. 25a ust. 1 ustawy </w:t>
      </w:r>
    </w:p>
    <w:p w14:paraId="2F0857C0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E1B1FD6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21A152B3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761157B" w14:textId="0B9B9F7B" w:rsidR="002C1CEB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2C1CEB" w:rsidRPr="007E2C63">
        <w:rPr>
          <w:rFonts w:ascii="Times New Roman" w:hAnsi="Times New Roman"/>
          <w:sz w:val="22"/>
          <w:szCs w:val="22"/>
        </w:rPr>
        <w:t>„</w:t>
      </w:r>
      <w:r w:rsidR="002C1CEB" w:rsidRPr="007E2C63">
        <w:rPr>
          <w:rFonts w:ascii="Times New Roman" w:hAnsi="Times New Roman"/>
          <w:b/>
          <w:sz w:val="22"/>
          <w:szCs w:val="22"/>
        </w:rPr>
        <w:t>„</w:t>
      </w:r>
      <w:r w:rsidR="00210B5F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210B5F">
        <w:rPr>
          <w:rFonts w:ascii="Times New Roman" w:hAnsi="Times New Roman"/>
          <w:b/>
          <w:sz w:val="22"/>
          <w:szCs w:val="22"/>
        </w:rPr>
        <w:t xml:space="preserve"> wraz z oprogramowaniem</w:t>
      </w:r>
      <w:r w:rsidR="002C1CEB" w:rsidRPr="007E2C63">
        <w:rPr>
          <w:rFonts w:ascii="Times New Roman" w:hAnsi="Times New Roman"/>
          <w:b/>
          <w:sz w:val="22"/>
          <w:szCs w:val="22"/>
        </w:rPr>
        <w:t xml:space="preserve">” w ramach projektu „Pociąg do edukacji - podniesienie jakości edukacji poprzez wzrost poziomu kompetencji kluczowych wśród uczniów </w:t>
      </w:r>
      <w:r w:rsidR="00210B5F">
        <w:rPr>
          <w:rFonts w:ascii="Times New Roman" w:hAnsi="Times New Roman"/>
          <w:b/>
          <w:sz w:val="22"/>
          <w:szCs w:val="22"/>
        </w:rPr>
        <w:br/>
      </w:r>
      <w:r w:rsidR="002C1CEB" w:rsidRPr="007E2C63">
        <w:rPr>
          <w:rFonts w:ascii="Times New Roman" w:hAnsi="Times New Roman"/>
          <w:b/>
          <w:sz w:val="22"/>
          <w:szCs w:val="22"/>
        </w:rPr>
        <w:t>i kwalifikacji nauczycieli” nr umowy o dofinansowanie: RPPM.03.02.01-22-0090/15-00”</w:t>
      </w:r>
      <w:r w:rsidRPr="007E2C63">
        <w:rPr>
          <w:rFonts w:ascii="Times New Roman" w:hAnsi="Times New Roman"/>
          <w:b/>
          <w:sz w:val="22"/>
          <w:szCs w:val="22"/>
        </w:rPr>
        <w:t xml:space="preserve"> </w:t>
      </w:r>
    </w:p>
    <w:p w14:paraId="44EE5D8A" w14:textId="1281ED46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prowadzonego przez </w:t>
      </w:r>
      <w:r w:rsidRPr="007E2C63">
        <w:rPr>
          <w:rFonts w:ascii="Times New Roman" w:hAnsi="Times New Roman"/>
          <w:b/>
          <w:sz w:val="22"/>
          <w:szCs w:val="22"/>
        </w:rPr>
        <w:t>Gminę Miejską Rumia</w:t>
      </w:r>
      <w:r w:rsidRPr="007E2C63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0787600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6F7BF822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  <w:b/>
        </w:rPr>
      </w:pPr>
      <w:r w:rsidRPr="007E2C63">
        <w:rPr>
          <w:rFonts w:ascii="Times New Roman" w:hAnsi="Times New Roman"/>
          <w:b/>
        </w:rPr>
        <w:t>OŚWIADCZENIA DOTYCZĄCE WYKONAWCY</w:t>
      </w:r>
    </w:p>
    <w:p w14:paraId="01EB1968" w14:textId="77777777" w:rsidR="00351240" w:rsidRPr="007E2C63" w:rsidRDefault="00351240" w:rsidP="00351240">
      <w:pPr>
        <w:pStyle w:val="Akapitzlist"/>
        <w:spacing w:after="0"/>
        <w:jc w:val="both"/>
        <w:rPr>
          <w:rFonts w:ascii="Times New Roman" w:hAnsi="Times New Roman"/>
        </w:rPr>
      </w:pPr>
    </w:p>
    <w:p w14:paraId="333A515F" w14:textId="77777777" w:rsidR="00351240" w:rsidRPr="007E2C63" w:rsidRDefault="00351240" w:rsidP="00457EF9">
      <w:pPr>
        <w:pStyle w:val="Akapitzlist"/>
        <w:numPr>
          <w:ilvl w:val="0"/>
          <w:numId w:val="35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7E2C63">
        <w:rPr>
          <w:rFonts w:ascii="Times New Roman" w:hAnsi="Times New Roman"/>
        </w:rPr>
        <w:t>Oświadczam, że nie podlegam wykluczeniu z postępowania na podstawie art. 24 ust 1 pkt 12-23 ustawy.</w:t>
      </w:r>
    </w:p>
    <w:p w14:paraId="5F5071E5" w14:textId="77777777" w:rsidR="00351240" w:rsidRPr="007E2C63" w:rsidRDefault="00351240" w:rsidP="00457EF9">
      <w:pPr>
        <w:pStyle w:val="Akapitzlist"/>
        <w:numPr>
          <w:ilvl w:val="0"/>
          <w:numId w:val="35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7E2C63">
        <w:rPr>
          <w:rFonts w:ascii="Times New Roman" w:hAnsi="Times New Roman"/>
        </w:rPr>
        <w:t>Oświadczam, że nie podlegam wykluczeniu z postępowania na podstawie art. 24 ust. 5 pkt 1 ustawy.</w:t>
      </w:r>
    </w:p>
    <w:p w14:paraId="2C2E3A81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873850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288198C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A48EA73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6A570867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27EA5453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63B1C61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</w:rPr>
        <w:t xml:space="preserve">Oświadczam, że zachodzą w stosunku do mnie podstawy wykluczenia z postępowania na podstawie art. ……. ustawy </w:t>
      </w:r>
      <w:r w:rsidRPr="007E2C63">
        <w:rPr>
          <w:rFonts w:ascii="Times New Roman" w:hAnsi="Times New Roman"/>
          <w:i/>
          <w:sz w:val="20"/>
        </w:rPr>
        <w:t>(podać mającą zastosowanie podstawę wykluczenia spośród wymienionych w art. 24 ust. 1 pkt 13-</w:t>
      </w:r>
      <w:r w:rsidRPr="007E2C63">
        <w:rPr>
          <w:rFonts w:ascii="Times New Roman" w:hAnsi="Times New Roman"/>
          <w:i/>
          <w:sz w:val="20"/>
        </w:rPr>
        <w:lastRenderedPageBreak/>
        <w:t>14, 16-20 lub art. 24 ust. 5 ustawy)</w:t>
      </w:r>
      <w:r w:rsidRPr="007E2C63">
        <w:rPr>
          <w:rFonts w:ascii="Times New Roman" w:hAnsi="Times New Roman"/>
          <w:i/>
        </w:rPr>
        <w:t>.</w:t>
      </w:r>
      <w:r w:rsidRPr="007E2C63">
        <w:rPr>
          <w:rFonts w:ascii="Times New Roman" w:hAnsi="Times New Roman"/>
        </w:rPr>
        <w:t xml:space="preserve"> </w:t>
      </w:r>
      <w:r w:rsidRPr="007E2C63">
        <w:rPr>
          <w:rFonts w:ascii="Times New Roman" w:hAnsi="Times New Roman"/>
          <w:sz w:val="22"/>
        </w:rPr>
        <w:t>Jednocześnie oświadczam, że w związku z ww. okolicznością, na podstawie art. 24 ust. 8 ustawy podjąłem następujące środki naprawcze:</w:t>
      </w:r>
    </w:p>
    <w:p w14:paraId="360A8887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</w:rPr>
        <w:t>…………………………………………………………………………………………………….……………..………………………………………………………………………………………………………………………………..…………………………………………………….……………………</w:t>
      </w:r>
    </w:p>
    <w:p w14:paraId="4D2460C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A1CC46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265752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AF0BFFB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5101B5D5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49A98851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</w:rPr>
      </w:pPr>
    </w:p>
    <w:p w14:paraId="07DF6066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</w:rPr>
      </w:pPr>
    </w:p>
    <w:p w14:paraId="1F81DBC9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  <w:b/>
        </w:rPr>
      </w:pPr>
      <w:r w:rsidRPr="007E2C63">
        <w:rPr>
          <w:rFonts w:ascii="Times New Roman" w:hAnsi="Times New Roman"/>
          <w:b/>
        </w:rPr>
        <w:t>OŚWIADCZENIE DOTYCZĄCE PODMIOTU, NA KTÓREGO ZASOBY POWOŁUJE SIĘ WYKONAWCA:</w:t>
      </w:r>
    </w:p>
    <w:p w14:paraId="53D9605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5552F8B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</w:rPr>
        <w:t>Oświadczam, że następujący/e podmiot/y, na którego/</w:t>
      </w:r>
      <w:proofErr w:type="spellStart"/>
      <w:r w:rsidRPr="007E2C63">
        <w:rPr>
          <w:rFonts w:ascii="Times New Roman" w:hAnsi="Times New Roman"/>
          <w:sz w:val="22"/>
        </w:rPr>
        <w:t>ych</w:t>
      </w:r>
      <w:proofErr w:type="spellEnd"/>
      <w:r w:rsidRPr="007E2C63">
        <w:rPr>
          <w:rFonts w:ascii="Times New Roman" w:hAnsi="Times New Roman"/>
          <w:sz w:val="22"/>
        </w:rPr>
        <w:t xml:space="preserve"> zasoby powołuję się w niniejszym postępowaniu, tj.: </w:t>
      </w:r>
    </w:p>
    <w:p w14:paraId="6B1DA83A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7E2C63">
        <w:rPr>
          <w:rFonts w:ascii="Times New Roman" w:hAnsi="Times New Roman"/>
        </w:rPr>
        <w:t>…………………………………………………………………….………………………</w:t>
      </w:r>
    </w:p>
    <w:p w14:paraId="6BCBA809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i/>
          <w:sz w:val="18"/>
          <w:szCs w:val="20"/>
        </w:rPr>
      </w:pPr>
      <w:r w:rsidRPr="007E2C63">
        <w:rPr>
          <w:rFonts w:ascii="Times New Roman" w:hAnsi="Times New Roman"/>
          <w:i/>
          <w:sz w:val="20"/>
          <w:szCs w:val="16"/>
        </w:rPr>
        <w:t>(podać pełną nazwę/firmę, adres, a także w zależności od podmiotu: NIP/PESEL, KRS/</w:t>
      </w:r>
      <w:proofErr w:type="spellStart"/>
      <w:r w:rsidRPr="007E2C63">
        <w:rPr>
          <w:rFonts w:ascii="Times New Roman" w:hAnsi="Times New Roman"/>
          <w:i/>
          <w:sz w:val="20"/>
          <w:szCs w:val="16"/>
        </w:rPr>
        <w:t>CEiDG</w:t>
      </w:r>
      <w:proofErr w:type="spellEnd"/>
      <w:r w:rsidRPr="007E2C63">
        <w:rPr>
          <w:rFonts w:ascii="Times New Roman" w:hAnsi="Times New Roman"/>
          <w:i/>
          <w:sz w:val="20"/>
          <w:szCs w:val="16"/>
        </w:rPr>
        <w:t>)</w:t>
      </w:r>
    </w:p>
    <w:p w14:paraId="7EFA61EB" w14:textId="77777777" w:rsidR="00351240" w:rsidRPr="007E2C63" w:rsidRDefault="00351240" w:rsidP="00351240">
      <w:pPr>
        <w:spacing w:before="120" w:line="276" w:lineRule="auto"/>
        <w:jc w:val="both"/>
        <w:rPr>
          <w:rFonts w:ascii="Times New Roman" w:hAnsi="Times New Roman"/>
          <w:i/>
          <w:sz w:val="22"/>
          <w:szCs w:val="20"/>
        </w:rPr>
      </w:pPr>
      <w:r w:rsidRPr="007E2C63">
        <w:rPr>
          <w:rFonts w:ascii="Times New Roman" w:hAnsi="Times New Roman"/>
          <w:sz w:val="22"/>
          <w:szCs w:val="21"/>
        </w:rPr>
        <w:t>nie podlega/ją wykluczeniu z postępowania o udzielenie zamówienia.</w:t>
      </w:r>
    </w:p>
    <w:p w14:paraId="668B6FED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E51C52C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7205D5F0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64ED57CA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004DC71D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42DC5823" w14:textId="77777777" w:rsidR="00351240" w:rsidRPr="007E2C63" w:rsidRDefault="00351240" w:rsidP="0035124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</w:rPr>
      </w:pPr>
    </w:p>
    <w:p w14:paraId="1A2DFDD3" w14:textId="77777777" w:rsidR="00351240" w:rsidRPr="007E2C63" w:rsidRDefault="00351240" w:rsidP="0035124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</w:rPr>
      </w:pPr>
    </w:p>
    <w:p w14:paraId="716F57F9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  <w:b/>
        </w:rPr>
      </w:pPr>
      <w:r w:rsidRPr="007E2C63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78EE0DE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1F5596C4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</w:rPr>
      </w:pPr>
      <w:r w:rsidRPr="007E2C63">
        <w:rPr>
          <w:rFonts w:ascii="Times New Roman" w:hAnsi="Times New Roman"/>
        </w:rPr>
        <w:t>Oświadczam, że następujący/e podmiot/y, będący/e podwykonawcą/</w:t>
      </w:r>
      <w:proofErr w:type="spellStart"/>
      <w:r w:rsidRPr="007E2C63">
        <w:rPr>
          <w:rFonts w:ascii="Times New Roman" w:hAnsi="Times New Roman"/>
        </w:rPr>
        <w:t>ami</w:t>
      </w:r>
      <w:proofErr w:type="spellEnd"/>
      <w:r w:rsidRPr="007E2C63">
        <w:rPr>
          <w:rFonts w:ascii="Times New Roman" w:hAnsi="Times New Roman"/>
        </w:rPr>
        <w:t xml:space="preserve">: </w:t>
      </w:r>
    </w:p>
    <w:p w14:paraId="3185A92E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7E2C63">
        <w:rPr>
          <w:rFonts w:ascii="Times New Roman" w:hAnsi="Times New Roman"/>
        </w:rPr>
        <w:t>……………………………………………………………………..….……</w:t>
      </w:r>
    </w:p>
    <w:p w14:paraId="6FB82A97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sz w:val="20"/>
          <w:szCs w:val="22"/>
        </w:rPr>
      </w:pPr>
      <w:r w:rsidRPr="007E2C63">
        <w:rPr>
          <w:rFonts w:ascii="Times New Roman" w:hAnsi="Times New Roman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7E2C63">
        <w:rPr>
          <w:rFonts w:ascii="Times New Roman" w:hAnsi="Times New Roman"/>
          <w:i/>
          <w:sz w:val="20"/>
          <w:szCs w:val="22"/>
        </w:rPr>
        <w:t>CEiDG</w:t>
      </w:r>
      <w:proofErr w:type="spellEnd"/>
      <w:r w:rsidRPr="007E2C63">
        <w:rPr>
          <w:rFonts w:ascii="Times New Roman" w:hAnsi="Times New Roman"/>
          <w:i/>
          <w:sz w:val="20"/>
          <w:szCs w:val="22"/>
        </w:rPr>
        <w:t>)</w:t>
      </w:r>
      <w:r w:rsidRPr="007E2C63">
        <w:rPr>
          <w:rFonts w:ascii="Times New Roman" w:hAnsi="Times New Roman"/>
          <w:sz w:val="20"/>
          <w:szCs w:val="22"/>
        </w:rPr>
        <w:t>,</w:t>
      </w:r>
    </w:p>
    <w:p w14:paraId="0746DDBE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</w:rPr>
      </w:pPr>
      <w:r w:rsidRPr="007E2C63">
        <w:rPr>
          <w:rFonts w:ascii="Times New Roman" w:hAnsi="Times New Roman"/>
        </w:rPr>
        <w:t>nie podlega/ą wykluczeniu z postępowania o udzielenie zamówienia.</w:t>
      </w:r>
    </w:p>
    <w:p w14:paraId="44B5714E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C88869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B26247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1152FBD3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37937F68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308B83A3" w14:textId="77777777" w:rsidR="00351240" w:rsidRPr="007E2C63" w:rsidRDefault="00351240" w:rsidP="00351240">
      <w:pPr>
        <w:spacing w:line="276" w:lineRule="auto"/>
        <w:ind w:left="4956" w:hanging="4956"/>
        <w:jc w:val="center"/>
        <w:rPr>
          <w:rFonts w:ascii="Times New Roman" w:hAnsi="Times New Roman"/>
          <w:i/>
          <w:sz w:val="22"/>
          <w:szCs w:val="22"/>
        </w:rPr>
      </w:pPr>
    </w:p>
    <w:p w14:paraId="3A67231B" w14:textId="77777777" w:rsidR="00F2594C" w:rsidRPr="007E2C63" w:rsidRDefault="00F2594C" w:rsidP="00351240">
      <w:pPr>
        <w:spacing w:line="276" w:lineRule="auto"/>
        <w:ind w:left="4956" w:hanging="4956"/>
        <w:jc w:val="center"/>
        <w:rPr>
          <w:rFonts w:ascii="Times New Roman" w:hAnsi="Times New Roman"/>
          <w:i/>
          <w:sz w:val="22"/>
          <w:szCs w:val="22"/>
        </w:rPr>
      </w:pPr>
    </w:p>
    <w:p w14:paraId="7345C94C" w14:textId="77777777" w:rsidR="00351240" w:rsidRPr="007E2C63" w:rsidRDefault="00351240" w:rsidP="00351240">
      <w:pPr>
        <w:shd w:val="clear" w:color="auto" w:fill="BFBFBF"/>
        <w:spacing w:line="276" w:lineRule="auto"/>
        <w:jc w:val="center"/>
        <w:rPr>
          <w:rFonts w:ascii="Times New Roman" w:hAnsi="Times New Roman"/>
          <w:b/>
        </w:rPr>
      </w:pPr>
      <w:r w:rsidRPr="007E2C63">
        <w:rPr>
          <w:rFonts w:ascii="Times New Roman" w:hAnsi="Times New Roman"/>
          <w:b/>
        </w:rPr>
        <w:lastRenderedPageBreak/>
        <w:t>OŚWIADCZENIE DOTYCZĄCE PODANYCH INFORMACJI:</w:t>
      </w:r>
    </w:p>
    <w:p w14:paraId="57485494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CE1A83B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</w:t>
      </w:r>
      <w:r w:rsidRPr="007E2C63">
        <w:rPr>
          <w:rFonts w:ascii="Times New Roman" w:hAnsi="Times New Roman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7FF9994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3B39ACF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46BB16" w14:textId="77777777" w:rsidR="00351240" w:rsidRPr="007E2C63" w:rsidRDefault="00351240" w:rsidP="003512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840433" w14:textId="77777777" w:rsidR="00351240" w:rsidRPr="007E2C63" w:rsidRDefault="00351240" w:rsidP="00351240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33A1DDC3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63C55562" w14:textId="77777777" w:rsidR="00351240" w:rsidRPr="007E2C63" w:rsidRDefault="00351240" w:rsidP="00F2594C">
      <w:pPr>
        <w:spacing w:line="276" w:lineRule="auto"/>
        <w:ind w:left="6237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7E2C63">
        <w:rPr>
          <w:rFonts w:ascii="Times New Roman" w:hAnsi="Times New Roman"/>
          <w:b/>
          <w:bCs/>
          <w:spacing w:val="4"/>
          <w:sz w:val="20"/>
          <w:szCs w:val="20"/>
        </w:rPr>
        <w:br w:type="page"/>
      </w:r>
      <w:r w:rsidRPr="007E2C63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>Załącznik nr 4 do SIWZ</w:t>
      </w:r>
    </w:p>
    <w:p w14:paraId="7DB48A8B" w14:textId="77777777" w:rsidR="002C1CEB" w:rsidRPr="007E2C63" w:rsidRDefault="002C1CEB" w:rsidP="00F2594C">
      <w:pPr>
        <w:spacing w:line="276" w:lineRule="auto"/>
        <w:ind w:left="6237"/>
        <w:jc w:val="right"/>
        <w:rPr>
          <w:rFonts w:ascii="Times New Roman" w:hAnsi="Times New Roman"/>
          <w:i/>
          <w:spacing w:val="4"/>
          <w:sz w:val="22"/>
          <w:szCs w:val="22"/>
        </w:rPr>
      </w:pPr>
    </w:p>
    <w:p w14:paraId="0C6EBB04" w14:textId="77777777" w:rsidR="002C1CEB" w:rsidRPr="007E2C63" w:rsidRDefault="002C1CEB" w:rsidP="00F2594C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0F094646" w14:textId="77777777" w:rsidR="002C1CEB" w:rsidRPr="007E2C63" w:rsidRDefault="002C1CEB" w:rsidP="00F2594C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2C1CEB" w:rsidRPr="007E2C63" w14:paraId="7571F6CB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99948" w14:textId="77777777" w:rsidR="002C1CEB" w:rsidRPr="007E2C63" w:rsidRDefault="002C1CEB" w:rsidP="004D54AC">
            <w:pPr>
              <w:rPr>
                <w:rFonts w:ascii="Times New Roman" w:hAnsi="Times New Roman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 xml:space="preserve">Pełna nazwa Podmiotu oddającego </w:t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br/>
              <w:t>do dyspozycji niezbędne zasoby</w:t>
            </w:r>
          </w:p>
          <w:p w14:paraId="43DA65A7" w14:textId="77777777" w:rsidR="002C1CEB" w:rsidRPr="007E2C63" w:rsidRDefault="002C1CEB" w:rsidP="004D54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34F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CEB" w:rsidRPr="007E2C63" w14:paraId="2DE8D201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5B352" w14:textId="77777777" w:rsidR="002C1CEB" w:rsidRPr="007E2C63" w:rsidRDefault="002C1CEB" w:rsidP="004D54AC">
            <w:pPr>
              <w:spacing w:before="60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KRS/CEIIDG</w:t>
            </w:r>
          </w:p>
          <w:p w14:paraId="4B8D2815" w14:textId="77777777" w:rsidR="002C1CEB" w:rsidRPr="007E2C63" w:rsidRDefault="002C1CEB" w:rsidP="004D54AC">
            <w:pPr>
              <w:spacing w:before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890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C1CEB" w:rsidRPr="007E2C63" w14:paraId="775C6ADE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D31DA" w14:textId="77777777" w:rsidR="002C1CEB" w:rsidRPr="007E2C63" w:rsidRDefault="002C1CEB" w:rsidP="004D54AC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NIP/PESEL</w:t>
            </w:r>
          </w:p>
          <w:p w14:paraId="75FE5418" w14:textId="77777777" w:rsidR="002C1CEB" w:rsidRPr="007E2C63" w:rsidRDefault="002C1CEB" w:rsidP="004D54AC">
            <w:pPr>
              <w:spacing w:before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16C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C1CEB" w:rsidRPr="007E2C63" w14:paraId="337CDEB1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CB04C" w14:textId="77777777" w:rsidR="002C1CEB" w:rsidRPr="007E2C63" w:rsidRDefault="002C1CEB" w:rsidP="004D54AC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1F1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C1CEB" w:rsidRPr="007E2C63" w14:paraId="113C2ADC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7F49B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 xml:space="preserve">Adres siedziby Podmiotu </w:t>
            </w:r>
          </w:p>
          <w:p w14:paraId="0CEFC304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8B9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C1CEB" w:rsidRPr="007E2C63" w14:paraId="4001CD02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4F1BE" w14:textId="77777777" w:rsidR="002C1CEB" w:rsidRPr="007E2C63" w:rsidRDefault="002C1CEB" w:rsidP="004D54AC">
            <w:pPr>
              <w:ind w:right="74"/>
              <w:rPr>
                <w:rFonts w:ascii="Times New Roman" w:hAnsi="Times New Roman"/>
                <w:iCs/>
                <w:sz w:val="22"/>
              </w:rPr>
            </w:pPr>
            <w:r w:rsidRPr="007E2C63">
              <w:rPr>
                <w:rFonts w:ascii="Times New Roman" w:hAnsi="Times New Roman"/>
                <w:iCs/>
                <w:sz w:val="22"/>
              </w:rPr>
              <w:t xml:space="preserve">Osoba upoważniona do reprezentowania </w:t>
            </w:r>
            <w:r w:rsidRPr="007E2C63">
              <w:rPr>
                <w:rFonts w:ascii="Times New Roman" w:hAnsi="Times New Roman"/>
                <w:sz w:val="22"/>
              </w:rPr>
              <w:t xml:space="preserve">Podmiotu </w:t>
            </w:r>
          </w:p>
          <w:p w14:paraId="0BFAEC3B" w14:textId="77777777" w:rsidR="002C1CEB" w:rsidRPr="007E2C63" w:rsidRDefault="002C1CEB" w:rsidP="004D54AC">
            <w:pPr>
              <w:ind w:right="74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D9F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i/>
              </w:rPr>
            </w:pPr>
          </w:p>
          <w:p w14:paraId="5F59BA5A" w14:textId="77777777" w:rsidR="002C1CEB" w:rsidRPr="007E2C63" w:rsidRDefault="002C1CEB" w:rsidP="004D54AC">
            <w:pPr>
              <w:jc w:val="both"/>
              <w:rPr>
                <w:rFonts w:ascii="Times New Roman" w:hAnsi="Times New Roman"/>
                <w:i/>
              </w:rPr>
            </w:pPr>
          </w:p>
          <w:p w14:paraId="104EF460" w14:textId="77777777" w:rsidR="002C1CEB" w:rsidRPr="007E2C63" w:rsidRDefault="002C1CEB" w:rsidP="004D54AC">
            <w:pPr>
              <w:jc w:val="center"/>
              <w:rPr>
                <w:rFonts w:ascii="Times New Roman" w:hAnsi="Times New Roman"/>
                <w:sz w:val="20"/>
              </w:rPr>
            </w:pPr>
            <w:r w:rsidRPr="007E2C6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2022A02B" w14:textId="77777777" w:rsidR="002C1CEB" w:rsidRPr="007E2C63" w:rsidRDefault="002C1CEB" w:rsidP="002C1CEB">
      <w:pPr>
        <w:spacing w:line="276" w:lineRule="auto"/>
        <w:ind w:left="4956" w:hanging="4956"/>
        <w:jc w:val="right"/>
        <w:rPr>
          <w:rFonts w:ascii="Times New Roman" w:hAnsi="Times New Roman"/>
          <w:i/>
        </w:rPr>
      </w:pPr>
    </w:p>
    <w:p w14:paraId="6B674E50" w14:textId="77777777" w:rsidR="002C1CEB" w:rsidRPr="007E2C63" w:rsidRDefault="002C1CEB" w:rsidP="002C1CEB">
      <w:pPr>
        <w:spacing w:line="276" w:lineRule="auto"/>
        <w:ind w:left="4956" w:hanging="4956"/>
        <w:jc w:val="right"/>
        <w:rPr>
          <w:rFonts w:ascii="Times New Roman" w:hAnsi="Times New Roman"/>
          <w:i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2C1CEB" w:rsidRPr="007E2C63" w14:paraId="6E692320" w14:textId="77777777" w:rsidTr="004D54AC">
        <w:tc>
          <w:tcPr>
            <w:tcW w:w="9210" w:type="dxa"/>
            <w:shd w:val="clear" w:color="auto" w:fill="D9D9D9"/>
          </w:tcPr>
          <w:p w14:paraId="753431D8" w14:textId="77777777" w:rsidR="002C1CEB" w:rsidRPr="007E2C63" w:rsidRDefault="002C1CEB" w:rsidP="004D54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E2C63">
              <w:rPr>
                <w:rFonts w:ascii="Times New Roman" w:hAnsi="Times New Roman"/>
                <w:b/>
              </w:rPr>
              <w:t>ZOBOWIĄZANIE DO UDOSTĘPNIENIA ZASOBÓW</w:t>
            </w:r>
          </w:p>
        </w:tc>
      </w:tr>
    </w:tbl>
    <w:p w14:paraId="01A18B56" w14:textId="77777777" w:rsidR="002C1CEB" w:rsidRPr="007E2C63" w:rsidRDefault="002C1CEB" w:rsidP="002C1CE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</w:rPr>
      </w:pPr>
    </w:p>
    <w:p w14:paraId="2D6B089B" w14:textId="77777777" w:rsidR="002C1CEB" w:rsidRPr="007E2C63" w:rsidRDefault="002C1CEB" w:rsidP="002C1CE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E2C63">
        <w:rPr>
          <w:rFonts w:ascii="Times New Roman" w:hAnsi="Times New Roman"/>
          <w:sz w:val="22"/>
        </w:rPr>
        <w:t>Zobowiązuję/</w:t>
      </w:r>
      <w:proofErr w:type="spellStart"/>
      <w:r w:rsidRPr="007E2C63">
        <w:rPr>
          <w:rFonts w:ascii="Times New Roman" w:hAnsi="Times New Roman"/>
          <w:sz w:val="22"/>
        </w:rPr>
        <w:t>emy</w:t>
      </w:r>
      <w:proofErr w:type="spellEnd"/>
      <w:r w:rsidRPr="007E2C63">
        <w:rPr>
          <w:rFonts w:ascii="Times New Roman" w:hAnsi="Times New Roman"/>
          <w:sz w:val="22"/>
        </w:rPr>
        <w:t xml:space="preserve"> się do </w:t>
      </w:r>
      <w:r w:rsidRPr="007E2C63">
        <w:rPr>
          <w:rFonts w:ascii="Times New Roman" w:eastAsia="EUAlbertina-Regular-Identity-H" w:hAnsi="Times New Roman"/>
          <w:sz w:val="22"/>
        </w:rPr>
        <w:t xml:space="preserve">oddania </w:t>
      </w:r>
      <w:r w:rsidRPr="007E2C63">
        <w:rPr>
          <w:rFonts w:ascii="Times New Roman" w:hAnsi="Times New Roman"/>
          <w:sz w:val="22"/>
        </w:rPr>
        <w:t>na rzecz ……………………………………..……………………………..…………………………………………………………………………..………………………………………………………………………</w:t>
      </w:r>
    </w:p>
    <w:p w14:paraId="7E35FC25" w14:textId="77777777" w:rsidR="002C1CEB" w:rsidRPr="007E2C63" w:rsidRDefault="002C1CEB" w:rsidP="002C1C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(nazwa wykonawcy składającego ofertę)</w:t>
      </w:r>
    </w:p>
    <w:p w14:paraId="78171AFA" w14:textId="77777777" w:rsidR="002C1CEB" w:rsidRPr="007E2C63" w:rsidRDefault="002C1CEB" w:rsidP="002C1CEB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</w:rPr>
      </w:pPr>
    </w:p>
    <w:p w14:paraId="2972D0E6" w14:textId="77777777" w:rsidR="002C1CEB" w:rsidRPr="007E2C63" w:rsidRDefault="002C1CEB" w:rsidP="002C1CEB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</w:rPr>
      </w:pPr>
      <w:r w:rsidRPr="007E2C63">
        <w:rPr>
          <w:rFonts w:ascii="Times New Roman" w:eastAsia="EUAlbertina-Regular-Identity-H" w:hAnsi="Times New Roman"/>
          <w:sz w:val="22"/>
        </w:rPr>
        <w:t xml:space="preserve">do dyspozycji następujące niezbędne zasoby: </w:t>
      </w:r>
    </w:p>
    <w:p w14:paraId="34C4C692" w14:textId="77777777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14:paraId="7C029FA9" w14:textId="77777777" w:rsidR="002C1CEB" w:rsidRPr="007E2C63" w:rsidRDefault="002C1CEB" w:rsidP="002C1CEB">
      <w:pPr>
        <w:spacing w:line="276" w:lineRule="auto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(wymienić rodzaj udostępnianych zasobów)</w:t>
      </w:r>
    </w:p>
    <w:p w14:paraId="0BB40152" w14:textId="77777777" w:rsidR="002C1CEB" w:rsidRPr="007E2C63" w:rsidRDefault="002C1CEB" w:rsidP="002C1CEB">
      <w:pPr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</w:rPr>
      </w:pPr>
    </w:p>
    <w:p w14:paraId="13A3620F" w14:textId="6A1527D6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eastAsia="EUAlbertina-Regular-Identity-H" w:hAnsi="Times New Roman"/>
          <w:sz w:val="22"/>
          <w:szCs w:val="22"/>
        </w:rPr>
        <w:t>na potrzeby wykonania zamówienia pn.</w:t>
      </w:r>
      <w:r w:rsidRPr="007E2C63">
        <w:rPr>
          <w:rFonts w:ascii="Times New Roman" w:hAnsi="Times New Roman"/>
          <w:sz w:val="22"/>
          <w:szCs w:val="22"/>
        </w:rPr>
        <w:t>:</w:t>
      </w:r>
      <w:r w:rsidRPr="007E2C63">
        <w:rPr>
          <w:rFonts w:ascii="Times New Roman" w:hAnsi="Times New Roman"/>
          <w:bCs/>
          <w:sz w:val="22"/>
          <w:szCs w:val="22"/>
        </w:rPr>
        <w:t xml:space="preserve"> </w:t>
      </w:r>
      <w:r w:rsidR="007F0B78" w:rsidRPr="007E2C63">
        <w:rPr>
          <w:rFonts w:ascii="Times New Roman" w:hAnsi="Times New Roman"/>
          <w:b/>
          <w:sz w:val="22"/>
          <w:szCs w:val="22"/>
        </w:rPr>
        <w:t>„„</w:t>
      </w:r>
      <w:r w:rsidR="00210B5F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210B5F">
        <w:rPr>
          <w:rFonts w:ascii="Times New Roman" w:hAnsi="Times New Roman"/>
          <w:b/>
          <w:sz w:val="22"/>
          <w:szCs w:val="22"/>
        </w:rPr>
        <w:t xml:space="preserve"> </w:t>
      </w:r>
      <w:r w:rsidR="00210B5F">
        <w:rPr>
          <w:rFonts w:ascii="Times New Roman" w:hAnsi="Times New Roman"/>
          <w:b/>
          <w:sz w:val="22"/>
          <w:szCs w:val="22"/>
        </w:rPr>
        <w:br/>
        <w:t>wraz z oprogramowaniem</w:t>
      </w:r>
      <w:r w:rsidRPr="007E2C63">
        <w:rPr>
          <w:rFonts w:ascii="Times New Roman" w:hAnsi="Times New Roman"/>
          <w:b/>
          <w:sz w:val="22"/>
          <w:szCs w:val="22"/>
        </w:rPr>
        <w:t>” w ramach projektu „Pociąg do edukacji - podniesienie jakości edukacji poprzez wzrost poziomu kompetencji kluczowych wśród uczniów i kwalifikacji nauczycieli” nr umowy o dofinansowanie: RPPM.03.02.01-22-0090/15-00”</w:t>
      </w:r>
      <w:r w:rsidRPr="007E2C63">
        <w:rPr>
          <w:rFonts w:ascii="Times New Roman" w:hAnsi="Times New Roman"/>
          <w:sz w:val="22"/>
          <w:szCs w:val="22"/>
        </w:rPr>
        <w:t xml:space="preserve"> w zakresie</w:t>
      </w:r>
    </w:p>
    <w:p w14:paraId="7DF5A6EC" w14:textId="77777777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.……………………………………………………….……………………..…………………………………………………………………………………………………………………………………………...……………………………………………………….…………………….</w:t>
      </w:r>
    </w:p>
    <w:p w14:paraId="5411A4E4" w14:textId="77777777" w:rsidR="002C1CEB" w:rsidRPr="007E2C63" w:rsidRDefault="002C1CEB" w:rsidP="002C1CEB">
      <w:pPr>
        <w:spacing w:line="276" w:lineRule="auto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 xml:space="preserve">(wskazać zakres </w:t>
      </w:r>
      <w:r w:rsidRPr="007E2C63">
        <w:rPr>
          <w:rFonts w:ascii="Times New Roman" w:hAnsi="Times New Roman"/>
          <w:bCs/>
          <w:i/>
          <w:sz w:val="20"/>
        </w:rPr>
        <w:t>udziału innego podmiotu przy wykonywaniu zamówienia</w:t>
      </w:r>
      <w:r w:rsidRPr="007E2C63">
        <w:rPr>
          <w:rFonts w:ascii="Times New Roman" w:hAnsi="Times New Roman"/>
          <w:i/>
          <w:sz w:val="20"/>
        </w:rPr>
        <w:t>)</w:t>
      </w:r>
    </w:p>
    <w:p w14:paraId="43EFB417" w14:textId="77777777" w:rsidR="002C1CEB" w:rsidRPr="007E2C63" w:rsidRDefault="002C1CEB" w:rsidP="002C1CEB">
      <w:pPr>
        <w:spacing w:line="276" w:lineRule="auto"/>
        <w:jc w:val="center"/>
        <w:rPr>
          <w:rFonts w:ascii="Times New Roman" w:hAnsi="Times New Roman"/>
          <w:sz w:val="22"/>
        </w:rPr>
      </w:pPr>
    </w:p>
    <w:p w14:paraId="5DDCBA75" w14:textId="77777777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bCs/>
          <w:sz w:val="22"/>
        </w:rPr>
      </w:pPr>
      <w:r w:rsidRPr="007E2C63">
        <w:rPr>
          <w:rFonts w:ascii="Times New Roman" w:hAnsi="Times New Roman"/>
          <w:bCs/>
          <w:sz w:val="22"/>
        </w:rPr>
        <w:lastRenderedPageBreak/>
        <w:t>Oświadczam/y, że ww. zasoby zostaną wykorzystane przez Wykonawcę przy wykonywaniu zamówienia w następujący sposób:</w:t>
      </w:r>
    </w:p>
    <w:p w14:paraId="77EA0E1D" w14:textId="77777777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sz w:val="22"/>
        </w:rPr>
      </w:pPr>
      <w:r w:rsidRPr="007E2C63">
        <w:rPr>
          <w:rFonts w:ascii="Times New Roman" w:hAnsi="Times New Roman"/>
          <w:bCs/>
          <w:sz w:val="22"/>
        </w:rPr>
        <w:t>……………………………………............................................................................................................</w:t>
      </w:r>
      <w:r w:rsidRPr="007E2C63"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C7926" w14:textId="77777777" w:rsidR="002C1CEB" w:rsidRPr="007E2C63" w:rsidRDefault="002C1CEB" w:rsidP="002C1CEB">
      <w:pPr>
        <w:spacing w:line="276" w:lineRule="auto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 xml:space="preserve">(wskazać </w:t>
      </w:r>
      <w:r w:rsidRPr="007E2C63">
        <w:rPr>
          <w:rFonts w:ascii="Times New Roman" w:hAnsi="Times New Roman"/>
          <w:bCs/>
          <w:i/>
          <w:sz w:val="20"/>
        </w:rPr>
        <w:t>sposób wykorzystania zasobów innego podmiotu, przez wykonawcę, przy wykonywaniu zamówienia</w:t>
      </w:r>
      <w:r w:rsidRPr="007E2C63">
        <w:rPr>
          <w:rFonts w:ascii="Times New Roman" w:hAnsi="Times New Roman"/>
          <w:i/>
          <w:sz w:val="20"/>
        </w:rPr>
        <w:t>)</w:t>
      </w:r>
    </w:p>
    <w:p w14:paraId="6A30A881" w14:textId="77777777" w:rsidR="002C1CEB" w:rsidRPr="007E2C63" w:rsidRDefault="002C1CEB" w:rsidP="002C1CEB">
      <w:pPr>
        <w:spacing w:line="276" w:lineRule="auto"/>
        <w:jc w:val="center"/>
        <w:rPr>
          <w:rFonts w:ascii="Times New Roman" w:hAnsi="Times New Roman"/>
        </w:rPr>
      </w:pPr>
    </w:p>
    <w:p w14:paraId="67BD46CF" w14:textId="77777777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bCs/>
          <w:sz w:val="22"/>
        </w:rPr>
      </w:pPr>
      <w:r w:rsidRPr="007E2C63">
        <w:rPr>
          <w:rFonts w:ascii="Times New Roman" w:hAnsi="Times New Roman"/>
          <w:bCs/>
          <w:sz w:val="22"/>
        </w:rPr>
        <w:t>Oświadczam/y, że będzie łączył mnie/nas z Wykonawcą następujący stosunek:</w:t>
      </w:r>
    </w:p>
    <w:p w14:paraId="63526D41" w14:textId="77777777" w:rsidR="002C1CEB" w:rsidRPr="007E2C63" w:rsidRDefault="002C1CEB" w:rsidP="002C1CEB">
      <w:pPr>
        <w:spacing w:line="276" w:lineRule="auto"/>
        <w:jc w:val="both"/>
        <w:rPr>
          <w:rFonts w:ascii="Times New Roman" w:hAnsi="Times New Roman"/>
          <w:bCs/>
        </w:rPr>
      </w:pPr>
      <w:r w:rsidRPr="007E2C63">
        <w:rPr>
          <w:rFonts w:ascii="Times New Roman" w:hAnsi="Times New Roman"/>
          <w:bCs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652B1" w14:textId="77777777" w:rsidR="002C1CEB" w:rsidRPr="007E2C63" w:rsidRDefault="002C1CEB" w:rsidP="002C1CEB">
      <w:pPr>
        <w:spacing w:line="276" w:lineRule="auto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 xml:space="preserve">(wskazać </w:t>
      </w:r>
      <w:r w:rsidRPr="007E2C63">
        <w:rPr>
          <w:rFonts w:ascii="Times New Roman" w:hAnsi="Times New Roman"/>
          <w:bCs/>
          <w:i/>
          <w:sz w:val="20"/>
        </w:rPr>
        <w:t>charakter stosunku, jaki będzie łączył wykonawcę z innym podmiotem</w:t>
      </w:r>
      <w:r w:rsidRPr="007E2C63">
        <w:rPr>
          <w:rFonts w:ascii="Times New Roman" w:hAnsi="Times New Roman"/>
          <w:i/>
          <w:sz w:val="20"/>
        </w:rPr>
        <w:t>)</w:t>
      </w:r>
    </w:p>
    <w:p w14:paraId="7B0F48B5" w14:textId="77777777" w:rsidR="002C1CEB" w:rsidRPr="007E2C63" w:rsidRDefault="002C1CEB" w:rsidP="002C1C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654410" w14:textId="77777777" w:rsidR="002C1CEB" w:rsidRPr="007E2C63" w:rsidRDefault="002C1CEB" w:rsidP="002C1CE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0BF0DA7B" w14:textId="77777777" w:rsidR="002C1CEB" w:rsidRPr="007E2C63" w:rsidRDefault="002C1CEB" w:rsidP="002C1CE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1781255C" w14:textId="77777777" w:rsidR="002C1CEB" w:rsidRPr="007E2C63" w:rsidRDefault="002C1CEB" w:rsidP="002C1CE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31FA4ACB" w14:textId="77777777" w:rsidR="002C1CEB" w:rsidRPr="007E2C63" w:rsidRDefault="002C1CEB" w:rsidP="002C1CE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6A142ABB" w14:textId="77777777" w:rsidR="002C1CEB" w:rsidRPr="007E2C63" w:rsidRDefault="002C1CEB" w:rsidP="002C1CE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22B831BC" w14:textId="77777777" w:rsidR="002C1CEB" w:rsidRPr="007E2C63" w:rsidRDefault="002C1CEB" w:rsidP="002C1CEB">
      <w:pPr>
        <w:jc w:val="center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t>…………………....</w:t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</w:r>
      <w:r w:rsidRPr="007E2C63">
        <w:rPr>
          <w:rFonts w:ascii="Times New Roman" w:hAnsi="Times New Roman"/>
          <w:sz w:val="22"/>
          <w:szCs w:val="22"/>
        </w:rPr>
        <w:tab/>
        <w:t>…..……………..…………………………………..</w:t>
      </w:r>
    </w:p>
    <w:p w14:paraId="0F58BF0F" w14:textId="77777777" w:rsidR="002C1CEB" w:rsidRPr="007E2C63" w:rsidRDefault="002C1CEB" w:rsidP="002C1CEB">
      <w:pPr>
        <w:pStyle w:val="Tekstpodstawowy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2C63">
        <w:rPr>
          <w:rFonts w:ascii="Times New Roman" w:hAnsi="Times New Roman"/>
          <w:i/>
          <w:sz w:val="20"/>
          <w:szCs w:val="20"/>
        </w:rPr>
        <w:t>miejscowość i data                                                  podpis i pieczęć osoby (</w:t>
      </w:r>
      <w:proofErr w:type="spellStart"/>
      <w:r w:rsidRPr="007E2C63">
        <w:rPr>
          <w:rFonts w:ascii="Times New Roman" w:hAnsi="Times New Roman"/>
          <w:i/>
          <w:sz w:val="20"/>
          <w:szCs w:val="20"/>
        </w:rPr>
        <w:t>ób</w:t>
      </w:r>
      <w:proofErr w:type="spellEnd"/>
      <w:r w:rsidRPr="007E2C63">
        <w:rPr>
          <w:rFonts w:ascii="Times New Roman" w:hAnsi="Times New Roman"/>
          <w:i/>
          <w:sz w:val="20"/>
          <w:szCs w:val="20"/>
        </w:rPr>
        <w:t>) upełnomocnionej (</w:t>
      </w:r>
      <w:proofErr w:type="spellStart"/>
      <w:r w:rsidRPr="007E2C63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7E2C63">
        <w:rPr>
          <w:rFonts w:ascii="Times New Roman" w:hAnsi="Times New Roman"/>
          <w:i/>
          <w:sz w:val="20"/>
          <w:szCs w:val="20"/>
        </w:rPr>
        <w:t>)</w:t>
      </w:r>
    </w:p>
    <w:p w14:paraId="5AA65A0B" w14:textId="77777777" w:rsidR="002C1CEB" w:rsidRPr="007E2C63" w:rsidRDefault="002C1CEB" w:rsidP="002C1CEB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b/>
          <w:i/>
          <w:sz w:val="20"/>
          <w:szCs w:val="20"/>
        </w:rPr>
      </w:pPr>
      <w:r w:rsidRPr="007E2C63">
        <w:rPr>
          <w:rFonts w:ascii="Times New Roman" w:hAnsi="Times New Roman"/>
          <w:i/>
          <w:sz w:val="20"/>
          <w:szCs w:val="20"/>
        </w:rPr>
        <w:t xml:space="preserve">do złożenia podpisu w imieniu </w:t>
      </w:r>
      <w:r w:rsidRPr="007E2C63">
        <w:rPr>
          <w:rFonts w:ascii="Times New Roman" w:hAnsi="Times New Roman"/>
          <w:b/>
          <w:i/>
          <w:sz w:val="20"/>
          <w:szCs w:val="20"/>
        </w:rPr>
        <w:t xml:space="preserve">podmiotu oddającego </w:t>
      </w:r>
      <w:r w:rsidRPr="007E2C63">
        <w:rPr>
          <w:rFonts w:ascii="Times New Roman" w:hAnsi="Times New Roman"/>
          <w:b/>
          <w:i/>
          <w:sz w:val="20"/>
          <w:szCs w:val="20"/>
        </w:rPr>
        <w:br/>
        <w:t>do dyspozycji niezbędnych zasobów</w:t>
      </w:r>
    </w:p>
    <w:p w14:paraId="780900C0" w14:textId="77777777" w:rsidR="002C1CEB" w:rsidRPr="007E2C63" w:rsidRDefault="002C1CEB" w:rsidP="00351240">
      <w:pPr>
        <w:ind w:left="6237"/>
        <w:jc w:val="right"/>
        <w:rPr>
          <w:rFonts w:ascii="Times New Roman" w:hAnsi="Times New Roman"/>
          <w:i/>
          <w:spacing w:val="4"/>
          <w:sz w:val="22"/>
          <w:szCs w:val="22"/>
        </w:rPr>
      </w:pPr>
    </w:p>
    <w:p w14:paraId="24697EC0" w14:textId="413FF76B" w:rsidR="002C1CEB" w:rsidRPr="007E2C63" w:rsidRDefault="002C1CEB">
      <w:pPr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</w:rPr>
        <w:br w:type="page"/>
      </w:r>
    </w:p>
    <w:p w14:paraId="2CEB3E0E" w14:textId="77777777" w:rsidR="002C1CEB" w:rsidRPr="007E2C63" w:rsidRDefault="002C1CEB" w:rsidP="002C1CEB">
      <w:pPr>
        <w:jc w:val="right"/>
        <w:rPr>
          <w:rFonts w:ascii="Times New Roman" w:hAnsi="Times New Roman"/>
          <w:i/>
          <w:spacing w:val="4"/>
          <w:sz w:val="22"/>
          <w:szCs w:val="22"/>
        </w:rPr>
      </w:pPr>
      <w:r w:rsidRPr="007E2C63">
        <w:rPr>
          <w:rFonts w:ascii="Times New Roman" w:hAnsi="Times New Roman"/>
          <w:i/>
          <w:sz w:val="22"/>
          <w:szCs w:val="22"/>
        </w:rPr>
        <w:lastRenderedPageBreak/>
        <w:t>Załącznik nr 5 do SIWZ</w:t>
      </w:r>
    </w:p>
    <w:p w14:paraId="4E03AA99" w14:textId="77777777" w:rsidR="00351240" w:rsidRPr="007E2C63" w:rsidRDefault="00351240" w:rsidP="00351240">
      <w:pPr>
        <w:ind w:left="5103"/>
        <w:rPr>
          <w:rFonts w:ascii="Times New Roman" w:hAnsi="Times New Roman"/>
          <w:b/>
          <w:sz w:val="22"/>
          <w:szCs w:val="22"/>
        </w:rPr>
      </w:pPr>
    </w:p>
    <w:p w14:paraId="7E303FAC" w14:textId="77777777" w:rsidR="00351240" w:rsidRPr="007E2C63" w:rsidRDefault="00351240" w:rsidP="00351240">
      <w:pPr>
        <w:spacing w:line="276" w:lineRule="auto"/>
        <w:ind w:left="5387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1C07A4F8" w14:textId="77777777" w:rsidR="00351240" w:rsidRPr="007E2C63" w:rsidRDefault="00351240" w:rsidP="00351240">
      <w:pPr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351240" w:rsidRPr="007E2C63" w14:paraId="0213A99F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07EC1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Pełna nazwa Wykonawcy/</w:t>
            </w:r>
          </w:p>
          <w:p w14:paraId="671BA8F3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Wykonawców występujących wspólnie</w:t>
            </w:r>
          </w:p>
          <w:p w14:paraId="2B2D4F6A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6E2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4FB15645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EF11C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KRS/CEIDG</w:t>
            </w:r>
          </w:p>
          <w:p w14:paraId="2054896E" w14:textId="77777777" w:rsidR="00351240" w:rsidRPr="007E2C63" w:rsidRDefault="00351240" w:rsidP="00A6777B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BAA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44BD85B0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762EA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NIP/PESEL</w:t>
            </w:r>
          </w:p>
          <w:p w14:paraId="0AAAA0A6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A86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47794430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E9711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0C1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462AAF36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9CAD2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Adres Siedziby Wykonawcy</w:t>
            </w:r>
          </w:p>
          <w:p w14:paraId="4E26848C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9C8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1240" w:rsidRPr="007E2C63" w14:paraId="6C68E38E" w14:textId="77777777" w:rsidTr="00A677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0977C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3C106D54" w14:textId="77777777" w:rsidR="00351240" w:rsidRPr="007E2C63" w:rsidRDefault="00351240" w:rsidP="00A6777B">
            <w:pPr>
              <w:spacing w:before="60" w:after="60"/>
              <w:ind w:right="74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DF7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4A1CD63" w14:textId="77777777" w:rsidR="00351240" w:rsidRPr="007E2C63" w:rsidRDefault="00351240" w:rsidP="00A6777B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E5134F1" w14:textId="77777777" w:rsidR="00351240" w:rsidRPr="007E2C63" w:rsidRDefault="00351240" w:rsidP="00A6777B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E2C6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0EEEAEE8" w14:textId="77777777" w:rsidR="00351240" w:rsidRPr="007E2C63" w:rsidRDefault="00351240" w:rsidP="00351240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51240" w:rsidRPr="007E2C63" w14:paraId="4A8CAA86" w14:textId="77777777" w:rsidTr="00A6777B">
        <w:tc>
          <w:tcPr>
            <w:tcW w:w="9210" w:type="dxa"/>
            <w:shd w:val="clear" w:color="auto" w:fill="D9D9D9"/>
          </w:tcPr>
          <w:p w14:paraId="75B8B88B" w14:textId="77777777" w:rsidR="00351240" w:rsidRPr="007E2C63" w:rsidRDefault="00351240" w:rsidP="00A677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2C63">
              <w:rPr>
                <w:rFonts w:ascii="Times New Roman" w:hAnsi="Times New Roman"/>
                <w:b/>
              </w:rPr>
              <w:t>OŚWIADCZENIE WYKONAWCY</w:t>
            </w:r>
          </w:p>
        </w:tc>
      </w:tr>
    </w:tbl>
    <w:p w14:paraId="1176C49A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  <w:b/>
        </w:rPr>
      </w:pPr>
    </w:p>
    <w:p w14:paraId="14610D55" w14:textId="77777777" w:rsidR="00351240" w:rsidRPr="007E2C63" w:rsidRDefault="00351240" w:rsidP="00351240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7E2C63">
        <w:rPr>
          <w:rFonts w:ascii="Times New Roman" w:hAnsi="Times New Roman"/>
          <w:spacing w:val="4"/>
          <w:sz w:val="22"/>
          <w:szCs w:val="22"/>
        </w:rPr>
        <w:t>My niżej podpisani:</w:t>
      </w:r>
    </w:p>
    <w:p w14:paraId="6A4930FF" w14:textId="5401FB3A" w:rsidR="00351240" w:rsidRPr="007E2C63" w:rsidRDefault="00351240" w:rsidP="00351240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7E2C63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41442" w:rsidRPr="007E2C63">
        <w:rPr>
          <w:rFonts w:ascii="Times New Roman" w:hAnsi="Times New Roman"/>
          <w:spacing w:val="4"/>
          <w:sz w:val="22"/>
          <w:szCs w:val="22"/>
        </w:rPr>
        <w:t>………………..</w:t>
      </w:r>
      <w:r w:rsidRPr="007E2C63">
        <w:rPr>
          <w:rFonts w:ascii="Times New Roman" w:hAnsi="Times New Roman"/>
          <w:spacing w:val="4"/>
          <w:sz w:val="22"/>
          <w:szCs w:val="22"/>
        </w:rPr>
        <w:t>………………………..</w:t>
      </w:r>
    </w:p>
    <w:p w14:paraId="14E98C8B" w14:textId="77777777" w:rsidR="00351240" w:rsidRPr="007E2C63" w:rsidRDefault="00351240" w:rsidP="00351240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7E2C63">
        <w:rPr>
          <w:rFonts w:ascii="Times New Roman" w:hAnsi="Times New Roman"/>
          <w:spacing w:val="4"/>
          <w:sz w:val="22"/>
          <w:szCs w:val="22"/>
        </w:rPr>
        <w:t xml:space="preserve">działając w imieniu i na rzecz: </w:t>
      </w:r>
    </w:p>
    <w:p w14:paraId="5EC1652B" w14:textId="6B0FD136" w:rsidR="00351240" w:rsidRPr="007E2C63" w:rsidRDefault="00351240" w:rsidP="00351240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7E2C63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442" w:rsidRPr="007E2C63">
        <w:rPr>
          <w:rFonts w:ascii="Times New Roman" w:hAnsi="Times New Roman"/>
          <w:spacing w:val="4"/>
          <w:sz w:val="22"/>
          <w:szCs w:val="22"/>
        </w:rPr>
        <w:t>........................</w:t>
      </w:r>
      <w:r w:rsidRPr="007E2C63">
        <w:rPr>
          <w:rFonts w:ascii="Times New Roman" w:hAnsi="Times New Roman"/>
          <w:spacing w:val="4"/>
          <w:sz w:val="22"/>
          <w:szCs w:val="22"/>
        </w:rPr>
        <w:t>.........................................</w:t>
      </w:r>
    </w:p>
    <w:p w14:paraId="3C53170F" w14:textId="77777777" w:rsidR="00351240" w:rsidRPr="007E2C63" w:rsidRDefault="00351240" w:rsidP="00351240">
      <w:pPr>
        <w:spacing w:line="276" w:lineRule="auto"/>
        <w:rPr>
          <w:rFonts w:ascii="Times New Roman" w:hAnsi="Times New Roman"/>
          <w:b/>
          <w:spacing w:val="4"/>
        </w:rPr>
      </w:pPr>
    </w:p>
    <w:p w14:paraId="5AA87EA1" w14:textId="2B940C10" w:rsidR="00351240" w:rsidRPr="007E2C63" w:rsidRDefault="00351240" w:rsidP="00351240">
      <w:pPr>
        <w:spacing w:line="276" w:lineRule="auto"/>
        <w:ind w:left="20"/>
        <w:jc w:val="both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spacing w:val="4"/>
          <w:sz w:val="22"/>
          <w:szCs w:val="22"/>
        </w:rPr>
        <w:t>ubiegając się o udzielenie zamówienia publicznego na:</w:t>
      </w:r>
      <w:r w:rsidRPr="007E2C63">
        <w:rPr>
          <w:rFonts w:ascii="Times New Roman" w:hAnsi="Times New Roman"/>
          <w:b/>
          <w:sz w:val="22"/>
          <w:szCs w:val="22"/>
        </w:rPr>
        <w:t xml:space="preserve"> </w:t>
      </w:r>
      <w:r w:rsidR="002C1CEB" w:rsidRPr="007E2C63">
        <w:rPr>
          <w:rFonts w:ascii="Times New Roman" w:hAnsi="Times New Roman"/>
          <w:b/>
          <w:sz w:val="22"/>
          <w:szCs w:val="22"/>
        </w:rPr>
        <w:t>„</w:t>
      </w:r>
      <w:r w:rsidRPr="007E2C63">
        <w:rPr>
          <w:rFonts w:ascii="Times New Roman" w:hAnsi="Times New Roman"/>
          <w:b/>
          <w:sz w:val="22"/>
          <w:szCs w:val="22"/>
        </w:rPr>
        <w:t>„</w:t>
      </w:r>
      <w:r w:rsidR="00210B5F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210B5F">
        <w:rPr>
          <w:rFonts w:ascii="Times New Roman" w:hAnsi="Times New Roman"/>
          <w:b/>
          <w:sz w:val="22"/>
          <w:szCs w:val="22"/>
        </w:rPr>
        <w:t xml:space="preserve"> wraz z oprogramowaniem</w:t>
      </w:r>
      <w:r w:rsidR="002C1CEB" w:rsidRPr="007E2C63">
        <w:rPr>
          <w:rFonts w:ascii="Times New Roman" w:hAnsi="Times New Roman"/>
          <w:b/>
          <w:sz w:val="22"/>
          <w:szCs w:val="22"/>
        </w:rPr>
        <w:t>”</w:t>
      </w:r>
      <w:r w:rsidRPr="007E2C63">
        <w:rPr>
          <w:rFonts w:ascii="Times New Roman" w:hAnsi="Times New Roman"/>
          <w:b/>
          <w:sz w:val="22"/>
          <w:szCs w:val="22"/>
        </w:rPr>
        <w:t xml:space="preserve"> w ramach projektu „Pociąg do edukacji - podniesienie jakości edukacji poprzez wzrost poziomu kompetencji kluczowych wśród uczniów i kwalifikacji nauczycieli” nr umowy o dofinansowanie: RPPM.03.02.01-22-0090/15-00”  </w:t>
      </w:r>
    </w:p>
    <w:p w14:paraId="0D0EBAB6" w14:textId="77777777" w:rsidR="00351240" w:rsidRPr="007E2C63" w:rsidRDefault="00351240" w:rsidP="00351240">
      <w:pPr>
        <w:spacing w:line="276" w:lineRule="auto"/>
        <w:ind w:left="20"/>
        <w:jc w:val="both"/>
        <w:rPr>
          <w:rFonts w:ascii="Times New Roman" w:hAnsi="Times New Roman"/>
          <w:b/>
          <w:sz w:val="22"/>
          <w:szCs w:val="22"/>
        </w:rPr>
      </w:pPr>
    </w:p>
    <w:p w14:paraId="091D91E4" w14:textId="1830C116" w:rsidR="00351240" w:rsidRPr="007E2C63" w:rsidRDefault="00351240" w:rsidP="00457EF9">
      <w:pPr>
        <w:numPr>
          <w:ilvl w:val="0"/>
          <w:numId w:val="36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pacing w:val="4"/>
          <w:sz w:val="22"/>
          <w:szCs w:val="22"/>
        </w:rPr>
        <w:t xml:space="preserve">oświadczamy, że </w:t>
      </w:r>
      <w:r w:rsidRPr="007E2C63">
        <w:rPr>
          <w:rFonts w:ascii="Times New Roman" w:hAnsi="Times New Roman"/>
          <w:b/>
          <w:spacing w:val="4"/>
          <w:sz w:val="22"/>
          <w:szCs w:val="22"/>
        </w:rPr>
        <w:t>nie należymy</w:t>
      </w:r>
      <w:r w:rsidRPr="007E2C63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7E2C63">
        <w:rPr>
          <w:rFonts w:ascii="Times New Roman" w:hAnsi="Times New Roman"/>
          <w:sz w:val="22"/>
          <w:szCs w:val="22"/>
        </w:rPr>
        <w:t xml:space="preserve">, o której mowa w art. 24 ust. 1 pkt 23 ustawy Prawo </w:t>
      </w:r>
      <w:r w:rsidR="002C1CEB" w:rsidRPr="007E2C63">
        <w:rPr>
          <w:rFonts w:ascii="Times New Roman" w:hAnsi="Times New Roman"/>
          <w:sz w:val="22"/>
          <w:szCs w:val="22"/>
        </w:rPr>
        <w:t>zamówień publicznych</w:t>
      </w:r>
      <w:r w:rsidRPr="007E2C63">
        <w:rPr>
          <w:rFonts w:ascii="Times New Roman" w:hAnsi="Times New Roman"/>
          <w:sz w:val="22"/>
          <w:szCs w:val="22"/>
        </w:rPr>
        <w:t>, tj. w rozumieniu ustawy z dnia 16 lutego 2007 r. o ochronie konkurencji i konsumentów (</w:t>
      </w:r>
      <w:r w:rsidR="007F0B78" w:rsidRPr="007E2C63">
        <w:rPr>
          <w:rFonts w:ascii="Times New Roman" w:hAnsi="Times New Roman"/>
          <w:sz w:val="22"/>
          <w:szCs w:val="22"/>
        </w:rPr>
        <w:t>Dz. U. z 2017 r., poz. 229</w:t>
      </w:r>
      <w:r w:rsidRPr="007E2C63">
        <w:rPr>
          <w:rFonts w:ascii="Times New Roman" w:hAnsi="Times New Roman"/>
          <w:sz w:val="22"/>
          <w:szCs w:val="22"/>
        </w:rPr>
        <w:t>)</w:t>
      </w:r>
      <w:r w:rsidRPr="007E2C63">
        <w:rPr>
          <w:rFonts w:ascii="Times New Roman" w:hAnsi="Times New Roman"/>
          <w:b/>
          <w:sz w:val="22"/>
          <w:szCs w:val="22"/>
        </w:rPr>
        <w:t>*</w:t>
      </w:r>
    </w:p>
    <w:p w14:paraId="4E728D07" w14:textId="77777777" w:rsidR="00351240" w:rsidRPr="007E2C63" w:rsidRDefault="00351240" w:rsidP="00351240">
      <w:pPr>
        <w:spacing w:before="120" w:after="120" w:line="276" w:lineRule="auto"/>
        <w:rPr>
          <w:rFonts w:ascii="Times New Roman" w:hAnsi="Times New Roman"/>
          <w:i/>
          <w:sz w:val="22"/>
          <w:szCs w:val="22"/>
        </w:rPr>
      </w:pPr>
      <w:r w:rsidRPr="007E2C63">
        <w:rPr>
          <w:rFonts w:ascii="Times New Roman" w:hAnsi="Times New Roman"/>
          <w:i/>
          <w:sz w:val="22"/>
          <w:szCs w:val="22"/>
        </w:rPr>
        <w:t>lub</w:t>
      </w:r>
    </w:p>
    <w:p w14:paraId="1B991E09" w14:textId="1FEEDA39" w:rsidR="00351240" w:rsidRPr="007E2C63" w:rsidRDefault="00351240" w:rsidP="00457EF9">
      <w:pPr>
        <w:numPr>
          <w:ilvl w:val="0"/>
          <w:numId w:val="36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E2C63">
        <w:rPr>
          <w:rFonts w:ascii="Times New Roman" w:hAnsi="Times New Roman"/>
          <w:sz w:val="22"/>
          <w:szCs w:val="22"/>
        </w:rPr>
        <w:lastRenderedPageBreak/>
        <w:t xml:space="preserve">oświadczamy, że </w:t>
      </w:r>
      <w:r w:rsidRPr="007E2C63">
        <w:rPr>
          <w:rFonts w:ascii="Times New Roman" w:hAnsi="Times New Roman"/>
          <w:b/>
          <w:sz w:val="22"/>
          <w:szCs w:val="22"/>
        </w:rPr>
        <w:t>należymy</w:t>
      </w:r>
      <w:r w:rsidRPr="007E2C63">
        <w:rPr>
          <w:rFonts w:ascii="Times New Roman" w:hAnsi="Times New Roman"/>
          <w:sz w:val="22"/>
          <w:szCs w:val="22"/>
        </w:rPr>
        <w:t xml:space="preserve"> do tej samej </w:t>
      </w:r>
      <w:r w:rsidRPr="007E2C63">
        <w:rPr>
          <w:rFonts w:ascii="Times New Roman" w:hAnsi="Times New Roman"/>
          <w:spacing w:val="4"/>
          <w:sz w:val="22"/>
          <w:szCs w:val="22"/>
        </w:rPr>
        <w:t>grupy kapitałowej</w:t>
      </w:r>
      <w:r w:rsidRPr="007E2C63">
        <w:rPr>
          <w:rFonts w:ascii="Times New Roman" w:hAnsi="Times New Roman"/>
          <w:sz w:val="22"/>
          <w:szCs w:val="22"/>
        </w:rPr>
        <w:t>, o której mowa w art. 24 ust. 1 pkt 23 ustawy Prawo Zamówień Publicznych, tj. w rozumieniu ustawy z dnia 16 lutego 2007 r. o ochronie konkurencji i konsumentów (</w:t>
      </w:r>
      <w:r w:rsidR="007F0B78" w:rsidRPr="007E2C63">
        <w:rPr>
          <w:rFonts w:ascii="Times New Roman" w:hAnsi="Times New Roman"/>
          <w:sz w:val="22"/>
          <w:szCs w:val="22"/>
        </w:rPr>
        <w:t>Dz. U. z 2017 r., poz. 229</w:t>
      </w:r>
      <w:r w:rsidRPr="007E2C63">
        <w:rPr>
          <w:rFonts w:ascii="Times New Roman" w:hAnsi="Times New Roman"/>
          <w:sz w:val="22"/>
          <w:szCs w:val="22"/>
        </w:rPr>
        <w:t>)</w:t>
      </w:r>
      <w:r w:rsidRPr="007E2C63">
        <w:rPr>
          <w:rFonts w:ascii="Times New Roman" w:hAnsi="Times New Roman"/>
          <w:b/>
          <w:sz w:val="22"/>
          <w:szCs w:val="22"/>
        </w:rPr>
        <w:t>*</w:t>
      </w:r>
      <w:r w:rsidRPr="007E2C63">
        <w:rPr>
          <w:rFonts w:ascii="Times New Roman" w:hAnsi="Times New Roman"/>
          <w:sz w:val="22"/>
          <w:szCs w:val="22"/>
        </w:rPr>
        <w:t>, co podmioty wymienione poniżej (należy podać nazwy i adresy siedzib)*:</w:t>
      </w:r>
    </w:p>
    <w:p w14:paraId="5C22069A" w14:textId="77777777" w:rsidR="00351240" w:rsidRPr="007E2C63" w:rsidRDefault="00351240" w:rsidP="00351240">
      <w:pPr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351240" w:rsidRPr="007E2C63" w14:paraId="7C954669" w14:textId="77777777" w:rsidTr="00A6777B">
        <w:tc>
          <w:tcPr>
            <w:tcW w:w="655" w:type="dxa"/>
          </w:tcPr>
          <w:p w14:paraId="206418CA" w14:textId="77777777" w:rsidR="00351240" w:rsidRPr="007E2C63" w:rsidRDefault="00351240" w:rsidP="00A6777B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</w:tcPr>
          <w:p w14:paraId="3B17C4DD" w14:textId="77777777" w:rsidR="00351240" w:rsidRPr="007E2C63" w:rsidRDefault="00351240" w:rsidP="00A6777B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</w:tcPr>
          <w:p w14:paraId="19E83711" w14:textId="77777777" w:rsidR="00351240" w:rsidRPr="007E2C63" w:rsidRDefault="00351240" w:rsidP="00A6777B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351240" w:rsidRPr="007E2C63" w14:paraId="300CE103" w14:textId="77777777" w:rsidTr="00A6777B">
        <w:tc>
          <w:tcPr>
            <w:tcW w:w="655" w:type="dxa"/>
          </w:tcPr>
          <w:p w14:paraId="05BB360A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A14D5E7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C5EE892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351240" w:rsidRPr="007E2C63" w14:paraId="47C2CC7A" w14:textId="77777777" w:rsidTr="00A6777B">
        <w:tc>
          <w:tcPr>
            <w:tcW w:w="655" w:type="dxa"/>
          </w:tcPr>
          <w:p w14:paraId="7920FDDD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01B7F5F5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963766C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351240" w:rsidRPr="007E2C63" w14:paraId="1F012EBC" w14:textId="77777777" w:rsidTr="00A6777B">
        <w:tc>
          <w:tcPr>
            <w:tcW w:w="655" w:type="dxa"/>
          </w:tcPr>
          <w:p w14:paraId="172B3A7B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706F46E4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77FF7A3B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351240" w:rsidRPr="007E2C63" w14:paraId="7BED6710" w14:textId="77777777" w:rsidTr="00A6777B">
        <w:tc>
          <w:tcPr>
            <w:tcW w:w="655" w:type="dxa"/>
          </w:tcPr>
          <w:p w14:paraId="0B6A9B2C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13CF954B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1D9F1B77" w14:textId="77777777" w:rsidR="00351240" w:rsidRPr="007E2C63" w:rsidRDefault="00351240" w:rsidP="00A6777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5D97D1EA" w14:textId="77777777" w:rsidR="00351240" w:rsidRPr="007E2C63" w:rsidRDefault="00351240" w:rsidP="00351240">
      <w:pPr>
        <w:spacing w:line="276" w:lineRule="auto"/>
        <w:ind w:left="20"/>
        <w:rPr>
          <w:rFonts w:ascii="Times New Roman" w:hAnsi="Times New Roman"/>
          <w:spacing w:val="4"/>
          <w:sz w:val="22"/>
        </w:rPr>
      </w:pPr>
    </w:p>
    <w:p w14:paraId="245CD6A6" w14:textId="77777777" w:rsidR="00351240" w:rsidRPr="007E2C63" w:rsidRDefault="00351240" w:rsidP="00351240">
      <w:pPr>
        <w:spacing w:line="276" w:lineRule="auto"/>
        <w:ind w:firstLine="709"/>
        <w:jc w:val="both"/>
        <w:rPr>
          <w:rFonts w:ascii="Times New Roman" w:hAnsi="Times New Roman"/>
          <w:sz w:val="22"/>
        </w:rPr>
      </w:pPr>
    </w:p>
    <w:p w14:paraId="18A37393" w14:textId="77777777" w:rsidR="00351240" w:rsidRPr="007E2C63" w:rsidRDefault="00351240" w:rsidP="00351240">
      <w:pPr>
        <w:spacing w:line="276" w:lineRule="auto"/>
        <w:ind w:firstLine="709"/>
        <w:jc w:val="both"/>
        <w:rPr>
          <w:rFonts w:ascii="Times New Roman" w:hAnsi="Times New Roman"/>
          <w:sz w:val="22"/>
        </w:rPr>
      </w:pPr>
    </w:p>
    <w:p w14:paraId="51959D00" w14:textId="77777777" w:rsidR="00351240" w:rsidRPr="007E2C63" w:rsidRDefault="00351240" w:rsidP="00351240">
      <w:pPr>
        <w:spacing w:line="276" w:lineRule="auto"/>
        <w:ind w:firstLine="709"/>
        <w:jc w:val="both"/>
        <w:rPr>
          <w:rFonts w:ascii="Times New Roman" w:hAnsi="Times New Roman"/>
          <w:sz w:val="22"/>
        </w:rPr>
      </w:pPr>
    </w:p>
    <w:p w14:paraId="73B4F797" w14:textId="77777777" w:rsidR="00351240" w:rsidRPr="007E2C63" w:rsidRDefault="00351240" w:rsidP="00351240">
      <w:pPr>
        <w:spacing w:line="276" w:lineRule="auto"/>
        <w:ind w:firstLine="709"/>
        <w:jc w:val="both"/>
        <w:rPr>
          <w:rFonts w:ascii="Times New Roman" w:hAnsi="Times New Roman"/>
          <w:sz w:val="22"/>
        </w:rPr>
      </w:pPr>
    </w:p>
    <w:p w14:paraId="008B5FF5" w14:textId="77777777" w:rsidR="00351240" w:rsidRPr="007E2C63" w:rsidRDefault="00351240" w:rsidP="00351240">
      <w:pPr>
        <w:spacing w:line="276" w:lineRule="auto"/>
        <w:jc w:val="center"/>
        <w:rPr>
          <w:rFonts w:ascii="Times New Roman" w:hAnsi="Times New Roman"/>
        </w:rPr>
      </w:pPr>
      <w:r w:rsidRPr="007E2C63">
        <w:rPr>
          <w:rFonts w:ascii="Times New Roman" w:hAnsi="Times New Roman"/>
          <w:sz w:val="22"/>
        </w:rPr>
        <w:t>………………………....</w:t>
      </w:r>
      <w:r w:rsidRPr="007E2C63">
        <w:rPr>
          <w:rFonts w:ascii="Times New Roman" w:hAnsi="Times New Roman"/>
          <w:sz w:val="22"/>
        </w:rPr>
        <w:tab/>
      </w:r>
      <w:r w:rsidRPr="007E2C63">
        <w:rPr>
          <w:rFonts w:ascii="Times New Roman" w:hAnsi="Times New Roman"/>
          <w:sz w:val="22"/>
        </w:rPr>
        <w:tab/>
      </w:r>
      <w:r w:rsidRPr="007E2C63">
        <w:rPr>
          <w:rFonts w:ascii="Times New Roman" w:hAnsi="Times New Roman"/>
          <w:sz w:val="22"/>
        </w:rPr>
        <w:tab/>
        <w:t>…..……………………………………………..</w:t>
      </w:r>
    </w:p>
    <w:p w14:paraId="7DECF678" w14:textId="77777777" w:rsidR="00351240" w:rsidRPr="007E2C63" w:rsidRDefault="00351240" w:rsidP="00351240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06B849D7" w14:textId="77777777" w:rsidR="00351240" w:rsidRPr="007E2C63" w:rsidRDefault="00351240" w:rsidP="00351240">
      <w:pPr>
        <w:ind w:left="4956"/>
        <w:jc w:val="center"/>
        <w:rPr>
          <w:rFonts w:ascii="Times New Roman" w:hAnsi="Times New Roman"/>
          <w:spacing w:val="4"/>
        </w:rPr>
      </w:pPr>
    </w:p>
    <w:p w14:paraId="66F57FDD" w14:textId="77777777" w:rsidR="00351240" w:rsidRPr="007E2C63" w:rsidRDefault="00351240" w:rsidP="00351240">
      <w:pPr>
        <w:ind w:left="4956"/>
        <w:jc w:val="center"/>
        <w:rPr>
          <w:rFonts w:ascii="Times New Roman" w:hAnsi="Times New Roman"/>
          <w:spacing w:val="4"/>
          <w:sz w:val="22"/>
        </w:rPr>
      </w:pPr>
    </w:p>
    <w:p w14:paraId="73373B6A" w14:textId="77777777" w:rsidR="00351240" w:rsidRPr="007E2C63" w:rsidRDefault="00351240" w:rsidP="00351240">
      <w:pPr>
        <w:ind w:left="4956"/>
        <w:jc w:val="center"/>
        <w:rPr>
          <w:rFonts w:ascii="Times New Roman" w:hAnsi="Times New Roman"/>
          <w:spacing w:val="4"/>
          <w:sz w:val="22"/>
        </w:rPr>
      </w:pPr>
    </w:p>
    <w:p w14:paraId="28EF548F" w14:textId="77777777" w:rsidR="00351240" w:rsidRPr="007E2C63" w:rsidRDefault="00351240" w:rsidP="00351240">
      <w:pPr>
        <w:ind w:left="4956"/>
        <w:jc w:val="center"/>
        <w:rPr>
          <w:rFonts w:ascii="Times New Roman" w:hAnsi="Times New Roman"/>
          <w:spacing w:val="4"/>
          <w:sz w:val="22"/>
        </w:rPr>
      </w:pPr>
    </w:p>
    <w:p w14:paraId="008BBFF4" w14:textId="77777777" w:rsidR="00351240" w:rsidRPr="007E2C63" w:rsidRDefault="00351240" w:rsidP="00351240">
      <w:pPr>
        <w:pBdr>
          <w:top w:val="single" w:sz="4" w:space="1" w:color="auto"/>
        </w:pBdr>
        <w:ind w:right="5526"/>
        <w:rPr>
          <w:rFonts w:ascii="Times New Roman" w:hAnsi="Times New Roman"/>
          <w:b/>
          <w:sz w:val="20"/>
        </w:rPr>
      </w:pPr>
      <w:r w:rsidRPr="007E2C63">
        <w:rPr>
          <w:rFonts w:ascii="Times New Roman" w:hAnsi="Times New Roman"/>
          <w:b/>
          <w:sz w:val="20"/>
        </w:rPr>
        <w:t>* - nieodpowiednie skreślić</w:t>
      </w:r>
    </w:p>
    <w:p w14:paraId="0C4FAA7E" w14:textId="77777777" w:rsidR="00351240" w:rsidRPr="007E2C63" w:rsidRDefault="00351240" w:rsidP="00351240">
      <w:pPr>
        <w:pStyle w:val="Tekstprzypisudolnego"/>
        <w:jc w:val="both"/>
        <w:rPr>
          <w:sz w:val="22"/>
          <w:szCs w:val="24"/>
        </w:rPr>
      </w:pPr>
    </w:p>
    <w:p w14:paraId="674C55C0" w14:textId="77777777" w:rsidR="00351240" w:rsidRPr="007E2C63" w:rsidRDefault="00351240" w:rsidP="00351240">
      <w:pPr>
        <w:pStyle w:val="Tekstprzypisudolnego"/>
        <w:jc w:val="both"/>
        <w:rPr>
          <w:sz w:val="22"/>
          <w:szCs w:val="24"/>
        </w:rPr>
      </w:pPr>
    </w:p>
    <w:p w14:paraId="76829202" w14:textId="77777777" w:rsidR="00351240" w:rsidRPr="007E2C63" w:rsidRDefault="00351240" w:rsidP="00351240">
      <w:pPr>
        <w:pStyle w:val="Tekstprzypisudolnego"/>
        <w:jc w:val="both"/>
        <w:rPr>
          <w:sz w:val="22"/>
          <w:szCs w:val="24"/>
        </w:rPr>
      </w:pPr>
    </w:p>
    <w:p w14:paraId="0A28446D" w14:textId="77777777" w:rsidR="00351240" w:rsidRPr="007E2C63" w:rsidRDefault="00351240" w:rsidP="00351240">
      <w:pPr>
        <w:pStyle w:val="Tekstprzypisudolnego"/>
        <w:jc w:val="both"/>
        <w:rPr>
          <w:sz w:val="22"/>
          <w:szCs w:val="24"/>
        </w:rPr>
      </w:pPr>
    </w:p>
    <w:p w14:paraId="45D5BA14" w14:textId="77777777" w:rsidR="00351240" w:rsidRPr="007E2C63" w:rsidRDefault="00351240" w:rsidP="00351240">
      <w:pPr>
        <w:pStyle w:val="Tekstprzypisudolnego"/>
        <w:jc w:val="both"/>
        <w:rPr>
          <w:sz w:val="22"/>
          <w:szCs w:val="24"/>
        </w:rPr>
      </w:pPr>
    </w:p>
    <w:p w14:paraId="335058C0" w14:textId="77777777" w:rsidR="00351240" w:rsidRPr="007E2C63" w:rsidRDefault="00351240" w:rsidP="00351240">
      <w:pPr>
        <w:pStyle w:val="Tekstprzypisudolnego"/>
        <w:jc w:val="both"/>
        <w:rPr>
          <w:sz w:val="22"/>
          <w:szCs w:val="24"/>
        </w:rPr>
      </w:pPr>
      <w:r w:rsidRPr="007E2C63">
        <w:rPr>
          <w:sz w:val="22"/>
          <w:szCs w:val="24"/>
        </w:rPr>
        <w:t>Niniejszy dokument należy złożyć z dochowaniem formy pisemnej w terminie 3 od dnia zamieszczenia na stronie internetowej Zamawiającego informacji z otwarcia ofert, o której mowa w art. 86 ust 5 ustawy 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43CE79CE" w14:textId="77777777" w:rsidR="007F0B78" w:rsidRPr="007E2C63" w:rsidRDefault="007F0B78" w:rsidP="00351240">
      <w:pPr>
        <w:pStyle w:val="Tekstpodstawowy22"/>
        <w:ind w:left="6521"/>
        <w:jc w:val="right"/>
        <w:rPr>
          <w:i/>
          <w:szCs w:val="22"/>
        </w:rPr>
      </w:pPr>
    </w:p>
    <w:p w14:paraId="2C697C2B" w14:textId="5B00ABDF" w:rsidR="00351240" w:rsidRPr="007E2C63" w:rsidRDefault="00351240" w:rsidP="007F0B78">
      <w:pPr>
        <w:pStyle w:val="Tekstpodstawowy22"/>
        <w:ind w:left="-142"/>
        <w:jc w:val="left"/>
        <w:rPr>
          <w:i/>
          <w:szCs w:val="22"/>
        </w:rPr>
      </w:pPr>
      <w:r w:rsidRPr="007E2C63">
        <w:rPr>
          <w:i/>
          <w:szCs w:val="22"/>
        </w:rPr>
        <w:br w:type="page"/>
      </w:r>
    </w:p>
    <w:p w14:paraId="0F32C8B0" w14:textId="222AD812" w:rsidR="000E0025" w:rsidRPr="007E2C63" w:rsidRDefault="000E0025" w:rsidP="000E0025">
      <w:pPr>
        <w:spacing w:line="360" w:lineRule="auto"/>
        <w:ind w:left="1560"/>
        <w:jc w:val="right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 w:rsidRPr="007E2C63">
        <w:rPr>
          <w:rFonts w:ascii="Times New Roman" w:hAnsi="Times New Roman"/>
          <w:i/>
          <w:sz w:val="22"/>
          <w:szCs w:val="22"/>
        </w:rPr>
        <w:lastRenderedPageBreak/>
        <w:t>Załącznik Nr 8 do SIWZ</w:t>
      </w:r>
    </w:p>
    <w:p w14:paraId="2A49BC2A" w14:textId="77777777" w:rsidR="000E0025" w:rsidRPr="007E2C63" w:rsidRDefault="000E0025" w:rsidP="000E0025">
      <w:pPr>
        <w:spacing w:line="276" w:lineRule="auto"/>
        <w:ind w:left="5103"/>
        <w:rPr>
          <w:rFonts w:ascii="Times New Roman" w:hAnsi="Times New Roman"/>
          <w:b/>
          <w:sz w:val="22"/>
          <w:szCs w:val="22"/>
        </w:rPr>
      </w:pPr>
    </w:p>
    <w:p w14:paraId="69C461E2" w14:textId="77777777" w:rsidR="000E0025" w:rsidRPr="007E2C63" w:rsidRDefault="000E0025" w:rsidP="00807EC7">
      <w:pPr>
        <w:spacing w:line="276" w:lineRule="auto"/>
        <w:ind w:left="5387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2DEC1802" w14:textId="77777777" w:rsidR="000E0025" w:rsidRPr="007E2C63" w:rsidRDefault="000E0025" w:rsidP="000E0025">
      <w:pPr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0E0025" w:rsidRPr="007E2C63" w14:paraId="306F0455" w14:textId="77777777" w:rsidTr="00475C8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1D6B2" w14:textId="77777777" w:rsidR="000E0025" w:rsidRPr="007E2C63" w:rsidRDefault="000E0025" w:rsidP="00475C8C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Pełna nazwa Wykonawcy/</w:t>
            </w:r>
          </w:p>
          <w:p w14:paraId="25765FEE" w14:textId="77777777" w:rsidR="000E0025" w:rsidRPr="007E2C63" w:rsidRDefault="000E0025" w:rsidP="00475C8C">
            <w:pPr>
              <w:spacing w:before="60" w:after="60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Wykonawców występujących wspólnie</w:t>
            </w:r>
          </w:p>
          <w:p w14:paraId="494AEB34" w14:textId="77777777" w:rsidR="000E0025" w:rsidRPr="007E2C63" w:rsidRDefault="000E0025" w:rsidP="00475C8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724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0025" w:rsidRPr="007E2C63" w14:paraId="46B84160" w14:textId="77777777" w:rsidTr="00475C8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60C11" w14:textId="77777777" w:rsidR="000E0025" w:rsidRPr="007E2C63" w:rsidRDefault="000E0025" w:rsidP="00475C8C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430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0025" w:rsidRPr="007E2C63" w14:paraId="0113B5AB" w14:textId="77777777" w:rsidTr="00475C8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0D4D8" w14:textId="77777777" w:rsidR="000E0025" w:rsidRPr="007E2C63" w:rsidRDefault="000E0025" w:rsidP="00475C8C">
            <w:pPr>
              <w:spacing w:before="60" w:after="60"/>
              <w:ind w:right="74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B90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0025" w:rsidRPr="007E2C63" w14:paraId="3C85DD29" w14:textId="77777777" w:rsidTr="00475C8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D16FE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E2C63">
              <w:rPr>
                <w:rFonts w:ascii="Times New Roman" w:hAnsi="Times New Roman"/>
              </w:rPr>
              <w:t>Adres Siedziby Wykonawcy</w:t>
            </w:r>
          </w:p>
          <w:p w14:paraId="18D7FF1F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60B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0025" w:rsidRPr="007E2C63" w14:paraId="3BDD3AA5" w14:textId="77777777" w:rsidTr="00475C8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24D93" w14:textId="77777777" w:rsidR="000E0025" w:rsidRPr="007E2C63" w:rsidRDefault="000E0025" w:rsidP="00475C8C">
            <w:pPr>
              <w:spacing w:before="60" w:after="60"/>
              <w:ind w:right="74"/>
              <w:rPr>
                <w:rFonts w:ascii="Times New Roman" w:hAnsi="Times New Roman"/>
                <w:iCs/>
              </w:rPr>
            </w:pPr>
            <w:r w:rsidRPr="007E2C63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7FE6FEE1" w14:textId="77777777" w:rsidR="000E0025" w:rsidRPr="007E2C63" w:rsidRDefault="000E0025" w:rsidP="00475C8C">
            <w:pPr>
              <w:spacing w:before="60" w:after="60"/>
              <w:ind w:right="74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EF4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FF7F229" w14:textId="77777777" w:rsidR="000E0025" w:rsidRPr="007E2C63" w:rsidRDefault="000E0025" w:rsidP="00475C8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461201D6" w14:textId="77777777" w:rsidR="000E0025" w:rsidRPr="007E2C63" w:rsidRDefault="000E0025" w:rsidP="00475C8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E2C6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311FA5DB" w14:textId="77777777" w:rsidR="000E0025" w:rsidRPr="007E2C63" w:rsidRDefault="000E0025" w:rsidP="000E0025">
      <w:pPr>
        <w:pStyle w:val="Tekstpodstawowy25"/>
        <w:tabs>
          <w:tab w:val="left" w:pos="360"/>
        </w:tabs>
        <w:spacing w:after="0" w:line="276" w:lineRule="auto"/>
        <w:ind w:left="360" w:hanging="360"/>
        <w:jc w:val="center"/>
        <w:rPr>
          <w:rFonts w:ascii="Times New Roman" w:hAnsi="Times New Roman"/>
          <w:b/>
        </w:rPr>
      </w:pPr>
    </w:p>
    <w:p w14:paraId="262A9B33" w14:textId="6583B9D9" w:rsidR="000E0025" w:rsidRPr="007E2C63" w:rsidRDefault="000E0025" w:rsidP="000E0025">
      <w:pPr>
        <w:spacing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E2C63">
        <w:rPr>
          <w:rFonts w:ascii="Times New Roman" w:eastAsia="EUAlbertina-Regular-Identity-H" w:hAnsi="Times New Roman"/>
          <w:sz w:val="22"/>
          <w:szCs w:val="22"/>
        </w:rPr>
        <w:t>na potrzeby wykonania zamówienia pn.</w:t>
      </w:r>
      <w:r w:rsidRPr="007E2C63">
        <w:rPr>
          <w:rFonts w:ascii="Times New Roman" w:hAnsi="Times New Roman"/>
          <w:sz w:val="22"/>
          <w:szCs w:val="22"/>
        </w:rPr>
        <w:t>:</w:t>
      </w:r>
      <w:r w:rsidRPr="007E2C63">
        <w:rPr>
          <w:rFonts w:ascii="Times New Roman" w:hAnsi="Times New Roman"/>
          <w:bCs/>
          <w:sz w:val="22"/>
          <w:szCs w:val="22"/>
        </w:rPr>
        <w:t xml:space="preserve"> </w:t>
      </w:r>
      <w:r w:rsidR="007F0B78" w:rsidRPr="007E2C63">
        <w:rPr>
          <w:rFonts w:ascii="Times New Roman" w:hAnsi="Times New Roman"/>
          <w:b/>
          <w:sz w:val="22"/>
          <w:szCs w:val="22"/>
        </w:rPr>
        <w:t>„„</w:t>
      </w:r>
      <w:r w:rsidR="00156186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7F0B78" w:rsidRPr="007E2C63">
        <w:rPr>
          <w:rFonts w:ascii="Times New Roman" w:hAnsi="Times New Roman"/>
          <w:b/>
          <w:sz w:val="22"/>
          <w:szCs w:val="22"/>
        </w:rPr>
        <w:t>” w ramach projektu „Pociąg do edukacji - podniesienie jakości edukacji poprzez wzrost poziomu kompetencji kluczowych wśród uczniów i kwalifikacji nauczycieli” nr umowy o dofinansowanie: RPPM.03.02.01-22-0090/15-00”</w:t>
      </w:r>
      <w:r w:rsidR="007F0B78" w:rsidRPr="007E2C63">
        <w:rPr>
          <w:rFonts w:ascii="Times New Roman" w:hAnsi="Times New Roman"/>
          <w:sz w:val="22"/>
          <w:szCs w:val="22"/>
        </w:rPr>
        <w:t xml:space="preserve"> </w:t>
      </w:r>
      <w:r w:rsidRPr="007E2C63">
        <w:rPr>
          <w:rFonts w:ascii="Times New Roman" w:hAnsi="Times New Roman"/>
          <w:bCs/>
          <w:sz w:val="22"/>
          <w:szCs w:val="22"/>
        </w:rPr>
        <w:t>przedkładam:</w:t>
      </w:r>
    </w:p>
    <w:p w14:paraId="4B90C8CC" w14:textId="77777777" w:rsidR="000E0025" w:rsidRPr="007E2C63" w:rsidRDefault="000E0025" w:rsidP="000E0025">
      <w:pPr>
        <w:pStyle w:val="Tekstpodstawowy25"/>
        <w:tabs>
          <w:tab w:val="left" w:pos="360"/>
        </w:tabs>
        <w:spacing w:after="0" w:line="276" w:lineRule="auto"/>
        <w:ind w:left="360" w:hanging="360"/>
        <w:jc w:val="center"/>
        <w:rPr>
          <w:rFonts w:ascii="Times New Roman" w:hAnsi="Times New Roman"/>
          <w:b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E0025" w:rsidRPr="007E2C63" w14:paraId="5A7EF659" w14:textId="77777777" w:rsidTr="00475C8C">
        <w:tc>
          <w:tcPr>
            <w:tcW w:w="9210" w:type="dxa"/>
            <w:shd w:val="clear" w:color="auto" w:fill="D9D9D9"/>
          </w:tcPr>
          <w:p w14:paraId="0C7408B6" w14:textId="77777777" w:rsidR="000E0025" w:rsidRPr="007E2C63" w:rsidRDefault="000E0025" w:rsidP="00475C8C">
            <w:pPr>
              <w:pStyle w:val="Tekstpodstawowy25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E2C63">
              <w:rPr>
                <w:rFonts w:ascii="Times New Roman" w:hAnsi="Times New Roman"/>
                <w:b/>
              </w:rPr>
              <w:t>WYKAZ WYKONANYCH ZAMÓWIEŃ</w:t>
            </w:r>
          </w:p>
        </w:tc>
      </w:tr>
    </w:tbl>
    <w:p w14:paraId="53BD9211" w14:textId="77777777" w:rsidR="000E0025" w:rsidRPr="007E2C63" w:rsidRDefault="000E0025" w:rsidP="000E0025">
      <w:pPr>
        <w:pStyle w:val="Tekstpodstawowy25"/>
        <w:spacing w:after="0" w:line="276" w:lineRule="auto"/>
        <w:jc w:val="center"/>
        <w:rPr>
          <w:rFonts w:ascii="Times New Roman" w:hAnsi="Times New Roman"/>
          <w:b/>
        </w:rPr>
      </w:pPr>
    </w:p>
    <w:p w14:paraId="4ADDBDFC" w14:textId="5D4F3F1E" w:rsidR="000F7135" w:rsidRPr="007E2C63" w:rsidRDefault="000E0025" w:rsidP="000F71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  <w:r w:rsidRPr="007E2C63">
        <w:rPr>
          <w:rFonts w:ascii="Times New Roman" w:hAnsi="Times New Roman"/>
          <w:sz w:val="22"/>
        </w:rPr>
        <w:t>Doświadczenie: wykonanie w okresie ostatnich trzech lat przed upływem terminu składania ofert, a jeżeli okres prowadzenia działalności jest krótszy – w tym okresie</w:t>
      </w:r>
      <w:r w:rsidR="000F7135" w:rsidRPr="007E2C63">
        <w:rPr>
          <w:rFonts w:ascii="Times New Roman" w:hAnsi="Times New Roman"/>
          <w:sz w:val="22"/>
        </w:rPr>
        <w:t xml:space="preserve">: co najmniej </w:t>
      </w:r>
      <w:r w:rsidR="000F7135" w:rsidRPr="007E2C63">
        <w:rPr>
          <w:rFonts w:ascii="Times New Roman" w:hAnsi="Times New Roman"/>
          <w:b/>
          <w:sz w:val="22"/>
        </w:rPr>
        <w:t>dwa zamówienia polegające na dostawie sprzętu ICT wraz z usługą gwarancyjną/serwisem o wartości minimum 50.000,00 zł</w:t>
      </w:r>
      <w:r w:rsidR="00E2405C" w:rsidRPr="007E2C63">
        <w:rPr>
          <w:rFonts w:ascii="Times New Roman" w:hAnsi="Times New Roman"/>
          <w:b/>
          <w:sz w:val="22"/>
        </w:rPr>
        <w:t>.</w:t>
      </w:r>
    </w:p>
    <w:p w14:paraId="79B7AD00" w14:textId="0AA28275" w:rsidR="000E0025" w:rsidRPr="007E2C63" w:rsidRDefault="000E0025" w:rsidP="00E240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E2C63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838"/>
        <w:gridCol w:w="2339"/>
        <w:gridCol w:w="1727"/>
        <w:gridCol w:w="1613"/>
      </w:tblGrid>
      <w:tr w:rsidR="000E0025" w:rsidRPr="007E2C63" w14:paraId="404AB61C" w14:textId="77777777" w:rsidTr="00475C8C">
        <w:trPr>
          <w:trHeight w:val="1417"/>
        </w:trPr>
        <w:tc>
          <w:tcPr>
            <w:tcW w:w="300" w:type="pct"/>
            <w:shd w:val="clear" w:color="auto" w:fill="auto"/>
            <w:vAlign w:val="center"/>
          </w:tcPr>
          <w:p w14:paraId="1674D3CF" w14:textId="77777777" w:rsidR="000E0025" w:rsidRPr="007E2C63" w:rsidRDefault="000E0025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1AEE7AF4" w14:textId="77777777" w:rsidR="000E0025" w:rsidRPr="007E2C63" w:rsidRDefault="000E0025" w:rsidP="00475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Podmiot</w:t>
            </w:r>
          </w:p>
          <w:p w14:paraId="49EF9272" w14:textId="48E7B4A4" w:rsidR="000E0025" w:rsidRPr="007E2C63" w:rsidRDefault="000E0025" w:rsidP="00EE3E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 rzecz którego </w:t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zamówieni</w:t>
            </w:r>
            <w:r w:rsidR="00EE3E17" w:rsidRPr="007E2C63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t>został</w:t>
            </w:r>
            <w:r w:rsidR="00EE3E17"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wykonane</w:t>
            </w: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06D1F4E9" w14:textId="41D59E47" w:rsidR="000E0025" w:rsidRPr="007E2C63" w:rsidRDefault="000E0025" w:rsidP="00EE3E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Krótki opis wykonan</w:t>
            </w:r>
            <w:r w:rsidR="00EE3E17" w:rsidRPr="007E2C63">
              <w:rPr>
                <w:rFonts w:ascii="Times New Roman" w:hAnsi="Times New Roman"/>
                <w:b/>
                <w:sz w:val="22"/>
                <w:szCs w:val="22"/>
              </w:rPr>
              <w:t>ego</w:t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 xml:space="preserve"> zamówienia </w:t>
            </w:r>
            <w:r w:rsidR="00EE3E17" w:rsidRPr="007E2C6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(zakres, lokalizacja)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FAD4BC9" w14:textId="6D367F67" w:rsidR="000E0025" w:rsidRPr="007E2C63" w:rsidRDefault="000E0025" w:rsidP="00EE3E1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Wartość wykonan</w:t>
            </w:r>
            <w:r w:rsidR="00EE3E17" w:rsidRPr="007E2C63">
              <w:rPr>
                <w:rFonts w:ascii="Times New Roman" w:hAnsi="Times New Roman"/>
                <w:b/>
                <w:sz w:val="22"/>
                <w:szCs w:val="22"/>
              </w:rPr>
              <w:t>ego</w:t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 xml:space="preserve"> zamówienia</w:t>
            </w:r>
            <w:r w:rsidRPr="007E2C63">
              <w:rPr>
                <w:rFonts w:ascii="Times New Roman" w:hAnsi="Times New Roman"/>
                <w:b/>
                <w:sz w:val="22"/>
                <w:szCs w:val="22"/>
              </w:rPr>
              <w:br/>
              <w:t>(brutto)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641403F" w14:textId="77777777" w:rsidR="000E0025" w:rsidRPr="007E2C63" w:rsidRDefault="000E0025" w:rsidP="00475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</w:tc>
      </w:tr>
      <w:tr w:rsidR="000E0025" w:rsidRPr="007E2C63" w14:paraId="3F2ED3A7" w14:textId="77777777" w:rsidTr="00475C8C">
        <w:trPr>
          <w:trHeight w:val="1054"/>
        </w:trPr>
        <w:tc>
          <w:tcPr>
            <w:tcW w:w="300" w:type="pct"/>
            <w:shd w:val="clear" w:color="auto" w:fill="auto"/>
            <w:vAlign w:val="center"/>
          </w:tcPr>
          <w:p w14:paraId="0D392884" w14:textId="77777777" w:rsidR="000E0025" w:rsidRPr="007E2C63" w:rsidRDefault="000E0025" w:rsidP="00475C8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66" w:type="pct"/>
            <w:shd w:val="clear" w:color="auto" w:fill="auto"/>
            <w:vAlign w:val="bottom"/>
          </w:tcPr>
          <w:p w14:paraId="64D40959" w14:textId="77777777" w:rsidR="000E0025" w:rsidRPr="007E2C63" w:rsidRDefault="000E0025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vAlign w:val="bottom"/>
          </w:tcPr>
          <w:p w14:paraId="35777A6B" w14:textId="77777777" w:rsidR="000E0025" w:rsidRPr="007E2C63" w:rsidRDefault="000E0025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bottom"/>
          </w:tcPr>
          <w:p w14:paraId="43A0219A" w14:textId="77777777" w:rsidR="000E0025" w:rsidRPr="007E2C63" w:rsidRDefault="000E0025" w:rsidP="00475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14:paraId="7135FCC4" w14:textId="77777777" w:rsidR="000E0025" w:rsidRPr="007E2C63" w:rsidRDefault="000E0025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E17" w:rsidRPr="007E2C63" w14:paraId="21B66FC9" w14:textId="77777777" w:rsidTr="00475C8C">
        <w:trPr>
          <w:trHeight w:val="1054"/>
        </w:trPr>
        <w:tc>
          <w:tcPr>
            <w:tcW w:w="300" w:type="pct"/>
            <w:shd w:val="clear" w:color="auto" w:fill="auto"/>
            <w:vAlign w:val="center"/>
          </w:tcPr>
          <w:p w14:paraId="5F30D6E0" w14:textId="6EEB2531" w:rsidR="00EE3E17" w:rsidRPr="007E2C63" w:rsidRDefault="00EE3E17" w:rsidP="00475C8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6" w:type="pct"/>
            <w:shd w:val="clear" w:color="auto" w:fill="auto"/>
            <w:vAlign w:val="bottom"/>
          </w:tcPr>
          <w:p w14:paraId="6FB033A0" w14:textId="77777777" w:rsidR="00EE3E17" w:rsidRPr="007E2C63" w:rsidRDefault="00EE3E17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vAlign w:val="bottom"/>
          </w:tcPr>
          <w:p w14:paraId="55B982AD" w14:textId="77777777" w:rsidR="00EE3E17" w:rsidRPr="007E2C63" w:rsidRDefault="00EE3E17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bottom"/>
          </w:tcPr>
          <w:p w14:paraId="48D702EF" w14:textId="77777777" w:rsidR="00EE3E17" w:rsidRPr="007E2C63" w:rsidRDefault="00EE3E17" w:rsidP="00475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14:paraId="7B986DBA" w14:textId="77777777" w:rsidR="00EE3E17" w:rsidRPr="007E2C63" w:rsidRDefault="00EE3E17" w:rsidP="00475C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7A8F9A" w14:textId="77777777" w:rsidR="000E0025" w:rsidRPr="007E2C63" w:rsidRDefault="000E0025" w:rsidP="000E0025">
      <w:pPr>
        <w:tabs>
          <w:tab w:val="left" w:pos="284"/>
        </w:tabs>
        <w:spacing w:line="276" w:lineRule="auto"/>
        <w:rPr>
          <w:rFonts w:ascii="Times New Roman" w:hAnsi="Times New Roman"/>
          <w:b/>
          <w:i/>
          <w:sz w:val="22"/>
        </w:rPr>
      </w:pPr>
    </w:p>
    <w:p w14:paraId="32E3C9EF" w14:textId="77777777" w:rsidR="000E0025" w:rsidRPr="007E2C63" w:rsidRDefault="000E0025" w:rsidP="000E0025">
      <w:pPr>
        <w:tabs>
          <w:tab w:val="left" w:pos="284"/>
        </w:tabs>
        <w:spacing w:line="276" w:lineRule="auto"/>
        <w:rPr>
          <w:rFonts w:ascii="Times New Roman" w:hAnsi="Times New Roman"/>
          <w:b/>
          <w:i/>
          <w:sz w:val="20"/>
        </w:rPr>
      </w:pPr>
      <w:r w:rsidRPr="007E2C63">
        <w:rPr>
          <w:rFonts w:ascii="Times New Roman" w:hAnsi="Times New Roman"/>
          <w:b/>
          <w:i/>
          <w:sz w:val="20"/>
        </w:rPr>
        <w:t xml:space="preserve">UWAGA: </w:t>
      </w:r>
    </w:p>
    <w:p w14:paraId="67C69823" w14:textId="77777777" w:rsidR="000E0025" w:rsidRPr="007E2C63" w:rsidRDefault="000E0025" w:rsidP="000E0025">
      <w:pPr>
        <w:spacing w:line="276" w:lineRule="auto"/>
        <w:ind w:left="142"/>
        <w:jc w:val="both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 xml:space="preserve">Do wykazu należy załączyć dowody określających czy </w:t>
      </w:r>
      <w:r w:rsidRPr="007E2C63">
        <w:rPr>
          <w:rFonts w:ascii="Times New Roman" w:hAnsi="Times New Roman"/>
          <w:i/>
          <w:sz w:val="20"/>
          <w:szCs w:val="22"/>
        </w:rPr>
        <w:t xml:space="preserve">zamówienia </w:t>
      </w:r>
      <w:r w:rsidRPr="007E2C63">
        <w:rPr>
          <w:rFonts w:ascii="Times New Roman" w:hAnsi="Times New Roman"/>
          <w:i/>
          <w:sz w:val="20"/>
        </w:rPr>
        <w:t>zostały wykonane należycie.</w:t>
      </w:r>
    </w:p>
    <w:p w14:paraId="48C75E0A" w14:textId="77777777" w:rsidR="000E0025" w:rsidRPr="007E2C63" w:rsidRDefault="000E0025" w:rsidP="000E0025">
      <w:pPr>
        <w:spacing w:line="276" w:lineRule="auto"/>
        <w:ind w:left="142"/>
        <w:jc w:val="both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 xml:space="preserve">W przypadku, gdy Zamawiający jest podmiotem, na rzecz którego </w:t>
      </w:r>
      <w:r w:rsidRPr="007E2C63">
        <w:rPr>
          <w:rFonts w:ascii="Times New Roman" w:hAnsi="Times New Roman"/>
          <w:i/>
          <w:sz w:val="20"/>
          <w:szCs w:val="22"/>
        </w:rPr>
        <w:t xml:space="preserve">zamówienia </w:t>
      </w:r>
      <w:r w:rsidRPr="007E2C63">
        <w:rPr>
          <w:rFonts w:ascii="Times New Roman" w:hAnsi="Times New Roman"/>
          <w:i/>
          <w:sz w:val="20"/>
        </w:rPr>
        <w:t xml:space="preserve">wykazane w wykazie zostały wcześniej wykonane, Wykonawca nie ma obowiązku przedkładania dowodów określających czy </w:t>
      </w:r>
      <w:r w:rsidRPr="007E2C63">
        <w:rPr>
          <w:rFonts w:ascii="Times New Roman" w:hAnsi="Times New Roman"/>
          <w:i/>
          <w:sz w:val="20"/>
          <w:szCs w:val="22"/>
        </w:rPr>
        <w:t xml:space="preserve">zamówienia </w:t>
      </w:r>
      <w:r w:rsidRPr="007E2C63">
        <w:rPr>
          <w:rFonts w:ascii="Times New Roman" w:hAnsi="Times New Roman"/>
          <w:i/>
          <w:sz w:val="20"/>
        </w:rPr>
        <w:t>zostały wykonane należycie.</w:t>
      </w:r>
    </w:p>
    <w:p w14:paraId="236F91FB" w14:textId="77777777" w:rsidR="000E0025" w:rsidRPr="007E2C63" w:rsidRDefault="000E0025" w:rsidP="000E0025">
      <w:pPr>
        <w:spacing w:line="276" w:lineRule="auto"/>
        <w:jc w:val="both"/>
        <w:rPr>
          <w:rFonts w:ascii="Times New Roman" w:hAnsi="Times New Roman"/>
        </w:rPr>
      </w:pPr>
    </w:p>
    <w:p w14:paraId="0A4016B0" w14:textId="77777777" w:rsidR="000E0025" w:rsidRPr="007E2C63" w:rsidRDefault="000E0025" w:rsidP="000E0025">
      <w:pPr>
        <w:spacing w:line="276" w:lineRule="auto"/>
        <w:jc w:val="both"/>
        <w:rPr>
          <w:rFonts w:ascii="Times New Roman" w:hAnsi="Times New Roman"/>
        </w:rPr>
      </w:pPr>
    </w:p>
    <w:p w14:paraId="57B322DF" w14:textId="77777777" w:rsidR="000E0025" w:rsidRPr="007E2C63" w:rsidRDefault="000E0025" w:rsidP="000E0025">
      <w:pPr>
        <w:spacing w:line="276" w:lineRule="auto"/>
        <w:jc w:val="both"/>
        <w:rPr>
          <w:rFonts w:ascii="Times New Roman" w:hAnsi="Times New Roman"/>
        </w:rPr>
      </w:pPr>
    </w:p>
    <w:p w14:paraId="0E4DA30D" w14:textId="77777777" w:rsidR="000E0025" w:rsidRPr="007E2C63" w:rsidRDefault="000E0025" w:rsidP="000E0025">
      <w:pPr>
        <w:spacing w:line="276" w:lineRule="auto"/>
        <w:jc w:val="both"/>
        <w:rPr>
          <w:rFonts w:ascii="Times New Roman" w:hAnsi="Times New Roman"/>
        </w:rPr>
      </w:pPr>
    </w:p>
    <w:p w14:paraId="5374DBA0" w14:textId="77777777" w:rsidR="000E0025" w:rsidRPr="007E2C63" w:rsidRDefault="000E0025" w:rsidP="000E0025">
      <w:pPr>
        <w:spacing w:line="276" w:lineRule="auto"/>
        <w:jc w:val="both"/>
        <w:rPr>
          <w:rFonts w:ascii="Times New Roman" w:hAnsi="Times New Roman"/>
        </w:rPr>
      </w:pPr>
    </w:p>
    <w:p w14:paraId="451A61EA" w14:textId="77777777" w:rsidR="000E0025" w:rsidRPr="007E2C63" w:rsidRDefault="000E0025" w:rsidP="000E0025">
      <w:pPr>
        <w:spacing w:line="276" w:lineRule="auto"/>
        <w:jc w:val="both"/>
        <w:rPr>
          <w:rFonts w:ascii="Times New Roman" w:hAnsi="Times New Roman"/>
        </w:rPr>
      </w:pPr>
    </w:p>
    <w:p w14:paraId="202B3137" w14:textId="77777777" w:rsidR="000E0025" w:rsidRPr="007E2C63" w:rsidRDefault="000E0025" w:rsidP="000E0025">
      <w:pPr>
        <w:spacing w:line="276" w:lineRule="auto"/>
        <w:jc w:val="center"/>
        <w:rPr>
          <w:rFonts w:ascii="Times New Roman" w:hAnsi="Times New Roman"/>
        </w:rPr>
      </w:pPr>
      <w:r w:rsidRPr="007E2C63">
        <w:rPr>
          <w:rFonts w:ascii="Times New Roman" w:hAnsi="Times New Roman"/>
        </w:rPr>
        <w:t>………………………....</w:t>
      </w:r>
      <w:r w:rsidRPr="007E2C63">
        <w:rPr>
          <w:rFonts w:ascii="Times New Roman" w:hAnsi="Times New Roman"/>
        </w:rPr>
        <w:tab/>
      </w:r>
      <w:r w:rsidRPr="007E2C63">
        <w:rPr>
          <w:rFonts w:ascii="Times New Roman" w:hAnsi="Times New Roman"/>
        </w:rPr>
        <w:tab/>
      </w:r>
      <w:r w:rsidRPr="007E2C63">
        <w:rPr>
          <w:rFonts w:ascii="Times New Roman" w:hAnsi="Times New Roman"/>
        </w:rPr>
        <w:tab/>
        <w:t>…..……………………………………………..</w:t>
      </w:r>
    </w:p>
    <w:p w14:paraId="340BD157" w14:textId="77777777" w:rsidR="000E0025" w:rsidRPr="007E2C63" w:rsidRDefault="000E0025" w:rsidP="000E0025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p w14:paraId="446ABF96" w14:textId="77777777" w:rsidR="000E0025" w:rsidRPr="007E2C63" w:rsidRDefault="000E0025" w:rsidP="000E0025">
      <w:pPr>
        <w:pStyle w:val="Tekstpodstawowy22"/>
        <w:ind w:left="7788"/>
        <w:rPr>
          <w:i/>
          <w:szCs w:val="22"/>
        </w:rPr>
      </w:pPr>
    </w:p>
    <w:p w14:paraId="4E44B42F" w14:textId="77777777" w:rsidR="000E0025" w:rsidRPr="007E2C63" w:rsidRDefault="000E0025" w:rsidP="000E0025">
      <w:pPr>
        <w:rPr>
          <w:rFonts w:ascii="Times New Roman" w:hAnsi="Times New Roman"/>
          <w:b/>
        </w:rPr>
      </w:pPr>
    </w:p>
    <w:p w14:paraId="3CC14EFC" w14:textId="77777777" w:rsidR="000E0025" w:rsidRPr="007E2C63" w:rsidRDefault="000E0025" w:rsidP="000E0025">
      <w:pPr>
        <w:rPr>
          <w:rFonts w:ascii="Times New Roman" w:hAnsi="Times New Roman"/>
          <w:b/>
        </w:rPr>
      </w:pPr>
    </w:p>
    <w:p w14:paraId="5EFFE034" w14:textId="6A18A631" w:rsidR="00557F64" w:rsidRPr="007E2C63" w:rsidRDefault="00557F64">
      <w:pPr>
        <w:rPr>
          <w:rFonts w:ascii="Times New Roman" w:hAnsi="Times New Roman"/>
          <w:b/>
          <w:highlight w:val="lightGray"/>
        </w:rPr>
      </w:pPr>
      <w:r w:rsidRPr="007E2C63">
        <w:rPr>
          <w:rFonts w:ascii="Times New Roman" w:hAnsi="Times New Roman"/>
          <w:b/>
          <w:highlight w:val="lightGray"/>
        </w:rPr>
        <w:br w:type="page"/>
      </w:r>
    </w:p>
    <w:p w14:paraId="69C9C15E" w14:textId="4A5B4CA6" w:rsidR="00557F64" w:rsidRPr="007E2C63" w:rsidRDefault="00557F64" w:rsidP="00B35487">
      <w:pPr>
        <w:spacing w:line="276" w:lineRule="auto"/>
        <w:ind w:left="1560"/>
        <w:jc w:val="right"/>
        <w:rPr>
          <w:rFonts w:ascii="Times New Roman" w:hAnsi="Times New Roman"/>
          <w:i/>
          <w:sz w:val="22"/>
          <w:szCs w:val="22"/>
        </w:rPr>
      </w:pPr>
      <w:r w:rsidRPr="007E2C63">
        <w:rPr>
          <w:rFonts w:ascii="Times New Roman" w:hAnsi="Times New Roman"/>
          <w:i/>
          <w:sz w:val="22"/>
          <w:szCs w:val="22"/>
        </w:rPr>
        <w:lastRenderedPageBreak/>
        <w:t>Załącznik Nr 9 do SIWZ</w:t>
      </w:r>
    </w:p>
    <w:p w14:paraId="7A087CDA" w14:textId="77777777" w:rsidR="00B35487" w:rsidRDefault="00B35487" w:rsidP="00B35487">
      <w:pPr>
        <w:spacing w:line="276" w:lineRule="auto"/>
        <w:ind w:left="5670"/>
        <w:rPr>
          <w:rFonts w:ascii="Times New Roman" w:hAnsi="Times New Roman"/>
          <w:b/>
          <w:sz w:val="22"/>
          <w:szCs w:val="22"/>
          <w:u w:val="single"/>
        </w:rPr>
      </w:pPr>
    </w:p>
    <w:p w14:paraId="782C971E" w14:textId="77777777" w:rsidR="00557F64" w:rsidRPr="007E2C63" w:rsidRDefault="00557F64" w:rsidP="00B35487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7E2C63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7E2C63">
        <w:rPr>
          <w:rFonts w:ascii="Times New Roman" w:hAnsi="Times New Roman"/>
          <w:b/>
          <w:sz w:val="22"/>
          <w:szCs w:val="22"/>
        </w:rPr>
        <w:br/>
        <w:t>Gmina Miejska Rumia</w:t>
      </w:r>
      <w:r w:rsidRPr="007E2C63">
        <w:rPr>
          <w:rFonts w:ascii="Times New Roman" w:hAnsi="Times New Roman"/>
          <w:b/>
          <w:sz w:val="22"/>
          <w:szCs w:val="22"/>
        </w:rPr>
        <w:br/>
        <w:t>ul. Sobieskiego 7</w:t>
      </w:r>
      <w:r w:rsidRPr="007E2C63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61AE5B26" w14:textId="77777777" w:rsidR="00557F64" w:rsidRPr="007E2C63" w:rsidRDefault="00557F64" w:rsidP="00557F64">
      <w:pPr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557F64" w:rsidRPr="007E2C63" w14:paraId="29D4F723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BA761" w14:textId="77777777" w:rsidR="00557F64" w:rsidRPr="007E2C63" w:rsidRDefault="00557F64" w:rsidP="004D54AC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Pełna nazwa Wykonawcy/</w:t>
            </w:r>
          </w:p>
          <w:p w14:paraId="038127A2" w14:textId="77777777" w:rsidR="00557F64" w:rsidRPr="007E2C63" w:rsidRDefault="00557F64" w:rsidP="004D54AC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Wykonawców występujących wspólnie</w:t>
            </w:r>
          </w:p>
          <w:p w14:paraId="0CDA1AD7" w14:textId="77777777" w:rsidR="00557F64" w:rsidRPr="007E2C63" w:rsidRDefault="00557F64" w:rsidP="004D54AC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B4C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7F64" w:rsidRPr="007E2C63" w14:paraId="11E59CDF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9B9DA" w14:textId="77777777" w:rsidR="00557F64" w:rsidRPr="007E2C63" w:rsidRDefault="00557F64" w:rsidP="004D54AC">
            <w:pPr>
              <w:spacing w:before="60" w:after="60"/>
              <w:ind w:right="74"/>
              <w:rPr>
                <w:rFonts w:ascii="Times New Roman" w:hAnsi="Times New Roman"/>
                <w:iCs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C9D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7F64" w:rsidRPr="007E2C63" w14:paraId="42AE4656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D7FA" w14:textId="77777777" w:rsidR="00557F64" w:rsidRPr="007E2C63" w:rsidRDefault="00557F64" w:rsidP="004D54AC">
            <w:pPr>
              <w:spacing w:before="60" w:after="60"/>
              <w:ind w:right="74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7CE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7F64" w:rsidRPr="007E2C63" w14:paraId="1C9B7A42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D3C8A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 w:rsidRPr="007E2C63">
              <w:rPr>
                <w:rFonts w:ascii="Times New Roman" w:hAnsi="Times New Roman"/>
                <w:sz w:val="22"/>
              </w:rPr>
              <w:t>Adres Siedziby Wykonawcy</w:t>
            </w:r>
          </w:p>
          <w:p w14:paraId="0698582C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1E4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7F64" w:rsidRPr="007E2C63" w14:paraId="4797D092" w14:textId="77777777" w:rsidTr="004D54A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DF2D2" w14:textId="77777777" w:rsidR="00557F64" w:rsidRPr="007E2C63" w:rsidRDefault="00557F64" w:rsidP="004D54AC">
            <w:pPr>
              <w:spacing w:before="60" w:after="60"/>
              <w:ind w:right="74"/>
              <w:rPr>
                <w:rFonts w:ascii="Times New Roman" w:hAnsi="Times New Roman"/>
                <w:iCs/>
                <w:sz w:val="22"/>
              </w:rPr>
            </w:pPr>
            <w:r w:rsidRPr="007E2C63">
              <w:rPr>
                <w:rFonts w:ascii="Times New Roman" w:hAnsi="Times New Roman"/>
                <w:iCs/>
                <w:sz w:val="22"/>
              </w:rPr>
              <w:t>Osoba upoważniona do reprezentowania Wykonawcy</w:t>
            </w:r>
          </w:p>
          <w:p w14:paraId="134928A6" w14:textId="77777777" w:rsidR="00557F64" w:rsidRPr="007E2C63" w:rsidRDefault="00557F64" w:rsidP="004D54AC">
            <w:pPr>
              <w:spacing w:before="60" w:after="60"/>
              <w:ind w:right="74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148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0DD49437" w14:textId="77777777" w:rsidR="00557F64" w:rsidRPr="007E2C63" w:rsidRDefault="00557F64" w:rsidP="004D54A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F46BB9A" w14:textId="77777777" w:rsidR="00557F64" w:rsidRPr="007E2C63" w:rsidRDefault="00557F64" w:rsidP="004D54A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E2C6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262951C6" w14:textId="77777777" w:rsidR="00557F64" w:rsidRPr="007E2C63" w:rsidRDefault="00557F64" w:rsidP="00557F64">
      <w:pPr>
        <w:pStyle w:val="Tekstpodstawowy25"/>
        <w:tabs>
          <w:tab w:val="left" w:pos="360"/>
        </w:tabs>
        <w:spacing w:after="0" w:line="276" w:lineRule="auto"/>
        <w:ind w:left="360" w:hanging="360"/>
        <w:jc w:val="center"/>
        <w:rPr>
          <w:rFonts w:ascii="Times New Roman" w:hAnsi="Times New Roman"/>
          <w:b/>
        </w:rPr>
      </w:pPr>
    </w:p>
    <w:p w14:paraId="1A32DF84" w14:textId="0F170978" w:rsidR="00557F64" w:rsidRPr="007E2C63" w:rsidRDefault="00557F64" w:rsidP="00460CD1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E2C63">
        <w:rPr>
          <w:rFonts w:ascii="Times New Roman" w:eastAsia="EUAlbertina-Regular-Identity-H" w:hAnsi="Times New Roman"/>
          <w:sz w:val="22"/>
          <w:szCs w:val="22"/>
        </w:rPr>
        <w:t>na potrzeby wykonania zamówienia pn.</w:t>
      </w:r>
      <w:r w:rsidRPr="007E2C63">
        <w:rPr>
          <w:rFonts w:ascii="Times New Roman" w:hAnsi="Times New Roman"/>
          <w:sz w:val="22"/>
          <w:szCs w:val="22"/>
        </w:rPr>
        <w:t>:</w:t>
      </w:r>
      <w:r w:rsidRPr="007E2C63">
        <w:rPr>
          <w:rFonts w:ascii="Times New Roman" w:hAnsi="Times New Roman"/>
          <w:bCs/>
          <w:sz w:val="22"/>
          <w:szCs w:val="22"/>
        </w:rPr>
        <w:t xml:space="preserve"> </w:t>
      </w:r>
      <w:r w:rsidR="007F0B78" w:rsidRPr="007E2C63">
        <w:rPr>
          <w:rFonts w:ascii="Times New Roman" w:hAnsi="Times New Roman"/>
          <w:b/>
          <w:sz w:val="22"/>
          <w:szCs w:val="22"/>
        </w:rPr>
        <w:t>„„</w:t>
      </w:r>
      <w:r w:rsidR="00B86FE7" w:rsidRPr="007E2C63">
        <w:rPr>
          <w:rFonts w:ascii="Times New Roman" w:hAnsi="Times New Roman"/>
          <w:b/>
          <w:sz w:val="22"/>
          <w:szCs w:val="22"/>
        </w:rPr>
        <w:t>Dostawa i montaż dodatkowego sprzętu TIK</w:t>
      </w:r>
      <w:r w:rsidR="00B86FE7">
        <w:rPr>
          <w:rFonts w:ascii="Times New Roman" w:hAnsi="Times New Roman"/>
          <w:b/>
          <w:sz w:val="22"/>
          <w:szCs w:val="22"/>
        </w:rPr>
        <w:t xml:space="preserve"> </w:t>
      </w:r>
      <w:r w:rsidR="00B86FE7">
        <w:rPr>
          <w:rFonts w:ascii="Times New Roman" w:hAnsi="Times New Roman"/>
          <w:b/>
          <w:sz w:val="22"/>
          <w:szCs w:val="22"/>
        </w:rPr>
        <w:br/>
        <w:t>wraz z oprogramowaniem</w:t>
      </w:r>
      <w:r w:rsidR="007F0B78" w:rsidRPr="007E2C63">
        <w:rPr>
          <w:rFonts w:ascii="Times New Roman" w:hAnsi="Times New Roman"/>
          <w:b/>
          <w:sz w:val="22"/>
          <w:szCs w:val="22"/>
        </w:rPr>
        <w:t>” w ramach projektu „Pociąg do edukacji - podniesienie jakości edukacji poprzez wzrost poziomu kompetencji kluczowych wśród uczniów i kwalifikacji nauczycieli” nr umowy o dofinansowanie: RPPM.03.02.01-22-0090/15-00”</w:t>
      </w:r>
      <w:r w:rsidR="007F0B78" w:rsidRPr="007E2C63">
        <w:rPr>
          <w:rFonts w:ascii="Times New Roman" w:hAnsi="Times New Roman"/>
          <w:sz w:val="22"/>
          <w:szCs w:val="22"/>
        </w:rPr>
        <w:t xml:space="preserve"> </w:t>
      </w:r>
      <w:r w:rsidRPr="007E2C63">
        <w:rPr>
          <w:rFonts w:ascii="Times New Roman" w:hAnsi="Times New Roman"/>
          <w:b/>
          <w:sz w:val="22"/>
          <w:szCs w:val="22"/>
        </w:rPr>
        <w:t xml:space="preserve"> </w:t>
      </w:r>
      <w:r w:rsidRPr="007E2C63">
        <w:rPr>
          <w:rFonts w:ascii="Times New Roman" w:hAnsi="Times New Roman"/>
          <w:bCs/>
          <w:sz w:val="22"/>
          <w:szCs w:val="22"/>
        </w:rPr>
        <w:t>przedkładam:</w:t>
      </w:r>
    </w:p>
    <w:p w14:paraId="4EAC8688" w14:textId="77777777" w:rsidR="00B452E2" w:rsidRPr="007E2C63" w:rsidRDefault="00B452E2" w:rsidP="00B35487">
      <w:pPr>
        <w:ind w:left="3544"/>
        <w:jc w:val="right"/>
        <w:rPr>
          <w:rFonts w:ascii="Times New Roman" w:hAnsi="Times New Roman"/>
          <w:b/>
          <w:highlight w:val="lightGray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57F64" w:rsidRPr="007E2C63" w14:paraId="4DCC4954" w14:textId="77777777" w:rsidTr="00B35487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C90E5CA" w14:textId="18DDAB27" w:rsidR="00557F64" w:rsidRPr="00F16C27" w:rsidRDefault="00557F64" w:rsidP="00557F64">
            <w:pPr>
              <w:spacing w:before="120" w:after="120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F16C27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ZBIORCZE ZESTAWIENIE OFEROWANYCH URZĄDZEŃ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562"/>
        <w:gridCol w:w="1614"/>
        <w:gridCol w:w="1727"/>
        <w:gridCol w:w="1613"/>
      </w:tblGrid>
      <w:tr w:rsidR="00FE1BB8" w:rsidRPr="007E2C63" w14:paraId="6D8F998C" w14:textId="77777777" w:rsidTr="00B35487">
        <w:trPr>
          <w:trHeight w:val="450"/>
        </w:trPr>
        <w:tc>
          <w:tcPr>
            <w:tcW w:w="300" w:type="pct"/>
            <w:shd w:val="clear" w:color="auto" w:fill="auto"/>
            <w:vAlign w:val="center"/>
          </w:tcPr>
          <w:p w14:paraId="1B296B69" w14:textId="13665E3F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spacing w:val="4"/>
                <w:sz w:val="22"/>
                <w:szCs w:val="22"/>
              </w:rPr>
              <w:t>l.p.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6E174626" w14:textId="2D7175E1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spacing w:val="4"/>
                <w:sz w:val="22"/>
                <w:szCs w:val="22"/>
              </w:rPr>
              <w:t>Wyszczególnienie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DEB15AC" w14:textId="75CB59B2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AB1053" w14:textId="60D96F41" w:rsidR="00FE1BB8" w:rsidRPr="007E2C63" w:rsidRDefault="00FE1BB8" w:rsidP="00FE1BB8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39DF367" w14:textId="4DFECB53" w:rsidR="00FE1BB8" w:rsidRPr="007E2C63" w:rsidRDefault="00EE3E17" w:rsidP="00FE1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</w:p>
        </w:tc>
      </w:tr>
      <w:tr w:rsidR="00FE1BB8" w:rsidRPr="007E2C63" w14:paraId="68434D05" w14:textId="77777777" w:rsidTr="00B35487">
        <w:trPr>
          <w:trHeight w:val="283"/>
        </w:trPr>
        <w:tc>
          <w:tcPr>
            <w:tcW w:w="300" w:type="pct"/>
            <w:shd w:val="clear" w:color="auto" w:fill="auto"/>
            <w:vAlign w:val="center"/>
          </w:tcPr>
          <w:p w14:paraId="26A188E2" w14:textId="52E0281A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i/>
                <w:spacing w:val="4"/>
                <w:sz w:val="20"/>
                <w:szCs w:val="22"/>
              </w:rPr>
              <w:t>1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1E0D141B" w14:textId="7C6F4EC6" w:rsidR="00FE1BB8" w:rsidRPr="007E2C63" w:rsidRDefault="00FE1BB8" w:rsidP="00FE1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i/>
                <w:spacing w:val="4"/>
                <w:sz w:val="20"/>
                <w:szCs w:val="22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6C906A7" w14:textId="552E0042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i/>
                <w:spacing w:val="4"/>
                <w:sz w:val="20"/>
                <w:szCs w:val="22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9113360" w14:textId="60CCC768" w:rsidR="00FE1BB8" w:rsidRPr="007E2C63" w:rsidRDefault="00FE1BB8" w:rsidP="00FE1BB8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i/>
                <w:spacing w:val="4"/>
                <w:sz w:val="20"/>
                <w:szCs w:val="22"/>
              </w:rPr>
              <w:t>4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3ECA358" w14:textId="2B0ABC0C" w:rsidR="00FE1BB8" w:rsidRPr="007E2C63" w:rsidRDefault="00FE1BB8" w:rsidP="00FE1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/>
                <w:bCs/>
                <w:i/>
                <w:spacing w:val="4"/>
                <w:sz w:val="20"/>
                <w:szCs w:val="22"/>
              </w:rPr>
              <w:t>5</w:t>
            </w:r>
          </w:p>
        </w:tc>
      </w:tr>
      <w:tr w:rsidR="00FE1BB8" w:rsidRPr="007E2C63" w14:paraId="39A68095" w14:textId="77777777" w:rsidTr="00B35487">
        <w:trPr>
          <w:trHeight w:val="405"/>
        </w:trPr>
        <w:tc>
          <w:tcPr>
            <w:tcW w:w="300" w:type="pct"/>
            <w:shd w:val="clear" w:color="auto" w:fill="auto"/>
            <w:vAlign w:val="center"/>
          </w:tcPr>
          <w:p w14:paraId="3902759D" w14:textId="5763DF3C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1.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2E66D54A" w14:textId="5B4349C5" w:rsidR="00FE1BB8" w:rsidRPr="007E2C63" w:rsidRDefault="00FE1BB8" w:rsidP="00FE1BB8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7E2C63">
              <w:rPr>
                <w:bCs/>
                <w:sz w:val="22"/>
                <w:szCs w:val="22"/>
              </w:rPr>
              <w:t>Komputer przenośny dla ucznia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A1135C6" w14:textId="77777777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4148C81E" w14:textId="77777777" w:rsidR="00FE1BB8" w:rsidRPr="007E2C63" w:rsidRDefault="00FE1BB8" w:rsidP="00FE1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203202EA" w14:textId="77777777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BB8" w:rsidRPr="007E2C63" w14:paraId="76F7CE1D" w14:textId="77777777" w:rsidTr="00B35487">
        <w:trPr>
          <w:trHeight w:val="977"/>
        </w:trPr>
        <w:tc>
          <w:tcPr>
            <w:tcW w:w="300" w:type="pct"/>
            <w:shd w:val="clear" w:color="auto" w:fill="auto"/>
            <w:vAlign w:val="center"/>
          </w:tcPr>
          <w:p w14:paraId="106E0985" w14:textId="6B086581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2.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686FFBD8" w14:textId="5C2376C4" w:rsidR="00FE1BB8" w:rsidRPr="007E2C63" w:rsidRDefault="00460CD1" w:rsidP="00FE1BB8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7E2C63">
              <w:rPr>
                <w:sz w:val="22"/>
                <w:szCs w:val="22"/>
              </w:rPr>
              <w:t>monitor interaktywny z wbudowanym komputerem OPS, oprogramowaniem, uchwytem, okablowaniem i montażem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B1D8714" w14:textId="77777777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26D3DC8A" w14:textId="77777777" w:rsidR="00FE1BB8" w:rsidRPr="007E2C63" w:rsidRDefault="00FE1BB8" w:rsidP="00FE1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28C05E8B" w14:textId="77777777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BB8" w:rsidRPr="007E2C63" w14:paraId="271FEF87" w14:textId="77777777" w:rsidTr="00B35487">
        <w:trPr>
          <w:trHeight w:val="484"/>
        </w:trPr>
        <w:tc>
          <w:tcPr>
            <w:tcW w:w="300" w:type="pct"/>
            <w:shd w:val="clear" w:color="auto" w:fill="auto"/>
            <w:vAlign w:val="center"/>
          </w:tcPr>
          <w:p w14:paraId="783929AF" w14:textId="56E86AB3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C63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3.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44010AEC" w14:textId="020A03AB" w:rsidR="00FE1BB8" w:rsidRPr="007E2C63" w:rsidRDefault="00460CD1" w:rsidP="00FE1BB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E2C63">
              <w:rPr>
                <w:rFonts w:ascii="Times New Roman" w:hAnsi="Times New Roman"/>
                <w:sz w:val="22"/>
                <w:szCs w:val="22"/>
              </w:rPr>
              <w:t>głośniki do tablic interaktywnych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70CCC62" w14:textId="77777777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4109C4D6" w14:textId="77777777" w:rsidR="00FE1BB8" w:rsidRPr="007E2C63" w:rsidRDefault="00FE1BB8" w:rsidP="00FE1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2ED11BB0" w14:textId="77777777" w:rsidR="00FE1BB8" w:rsidRPr="007E2C63" w:rsidRDefault="00FE1BB8" w:rsidP="00FE1BB8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81B80EE" w14:textId="77777777" w:rsidR="00557F64" w:rsidRPr="00B35487" w:rsidRDefault="00557F64" w:rsidP="00557F64">
      <w:pPr>
        <w:tabs>
          <w:tab w:val="left" w:pos="284"/>
        </w:tabs>
        <w:spacing w:line="276" w:lineRule="auto"/>
        <w:rPr>
          <w:rFonts w:ascii="Times New Roman" w:hAnsi="Times New Roman"/>
          <w:b/>
          <w:i/>
          <w:sz w:val="20"/>
        </w:rPr>
      </w:pPr>
      <w:r w:rsidRPr="00B35487">
        <w:rPr>
          <w:rFonts w:ascii="Times New Roman" w:hAnsi="Times New Roman"/>
          <w:b/>
          <w:i/>
          <w:sz w:val="20"/>
        </w:rPr>
        <w:t xml:space="preserve">UWAGA: </w:t>
      </w:r>
    </w:p>
    <w:p w14:paraId="422DFCCF" w14:textId="0A20B0A8" w:rsidR="00557F64" w:rsidRPr="00B35487" w:rsidRDefault="00557F64" w:rsidP="00B35487">
      <w:pPr>
        <w:ind w:left="142"/>
        <w:jc w:val="both"/>
        <w:rPr>
          <w:rFonts w:ascii="Times New Roman" w:hAnsi="Times New Roman"/>
          <w:i/>
          <w:sz w:val="20"/>
        </w:rPr>
      </w:pPr>
      <w:r w:rsidRPr="00B35487">
        <w:rPr>
          <w:rFonts w:ascii="Times New Roman" w:hAnsi="Times New Roman"/>
          <w:i/>
          <w:sz w:val="20"/>
        </w:rPr>
        <w:t xml:space="preserve">Do </w:t>
      </w:r>
      <w:r w:rsidR="009167CE" w:rsidRPr="00B35487">
        <w:rPr>
          <w:rFonts w:ascii="Times New Roman" w:hAnsi="Times New Roman"/>
          <w:i/>
          <w:spacing w:val="-1"/>
          <w:sz w:val="20"/>
          <w:szCs w:val="22"/>
        </w:rPr>
        <w:t xml:space="preserve">Zbiorczego zestawienia </w:t>
      </w:r>
      <w:r w:rsidR="007F0B78" w:rsidRPr="00B35487">
        <w:rPr>
          <w:rFonts w:ascii="Times New Roman" w:hAnsi="Times New Roman"/>
          <w:i/>
          <w:spacing w:val="-1"/>
          <w:sz w:val="20"/>
          <w:szCs w:val="22"/>
        </w:rPr>
        <w:t xml:space="preserve">należy dołączyć dokumentację zawierająca </w:t>
      </w:r>
      <w:r w:rsidR="009167CE" w:rsidRPr="00B35487">
        <w:rPr>
          <w:rFonts w:ascii="Times New Roman" w:hAnsi="Times New Roman"/>
          <w:i/>
          <w:spacing w:val="-1"/>
          <w:sz w:val="20"/>
          <w:szCs w:val="22"/>
        </w:rPr>
        <w:t>opis parametrów technicznych oferowanych urządzeń</w:t>
      </w:r>
      <w:r w:rsidR="007F0B78" w:rsidRPr="00B35487">
        <w:rPr>
          <w:rFonts w:ascii="Times New Roman" w:hAnsi="Times New Roman"/>
          <w:i/>
          <w:spacing w:val="-1"/>
          <w:sz w:val="20"/>
          <w:szCs w:val="22"/>
        </w:rPr>
        <w:t>,</w:t>
      </w:r>
      <w:r w:rsidR="009167CE" w:rsidRPr="00B35487">
        <w:rPr>
          <w:rFonts w:ascii="Times New Roman" w:hAnsi="Times New Roman"/>
          <w:i/>
          <w:spacing w:val="-1"/>
          <w:sz w:val="20"/>
          <w:szCs w:val="22"/>
        </w:rPr>
        <w:t xml:space="preserve"> informacje o producencie oraz modelach oferowanych urządzeń</w:t>
      </w:r>
      <w:r w:rsidRPr="00B35487">
        <w:rPr>
          <w:rFonts w:ascii="Times New Roman" w:hAnsi="Times New Roman"/>
          <w:i/>
          <w:sz w:val="20"/>
        </w:rPr>
        <w:t>.</w:t>
      </w:r>
    </w:p>
    <w:p w14:paraId="2D00999F" w14:textId="77777777" w:rsidR="00B35487" w:rsidRPr="00B35487" w:rsidRDefault="00B35487" w:rsidP="00557F64">
      <w:pPr>
        <w:spacing w:line="276" w:lineRule="auto"/>
        <w:ind w:left="142"/>
        <w:jc w:val="both"/>
        <w:rPr>
          <w:rFonts w:ascii="Times New Roman" w:hAnsi="Times New Roman"/>
          <w:i/>
          <w:sz w:val="22"/>
        </w:rPr>
      </w:pPr>
    </w:p>
    <w:p w14:paraId="714FED70" w14:textId="77777777" w:rsidR="00460CD1" w:rsidRPr="00B35487" w:rsidRDefault="00460CD1" w:rsidP="00557F64">
      <w:pPr>
        <w:spacing w:line="276" w:lineRule="auto"/>
        <w:ind w:left="142"/>
        <w:jc w:val="both"/>
        <w:rPr>
          <w:rFonts w:ascii="Times New Roman" w:hAnsi="Times New Roman"/>
          <w:i/>
          <w:sz w:val="22"/>
        </w:rPr>
      </w:pPr>
    </w:p>
    <w:p w14:paraId="64C459DD" w14:textId="77777777" w:rsidR="00557F64" w:rsidRPr="007E2C63" w:rsidRDefault="00557F64" w:rsidP="00557F64">
      <w:pPr>
        <w:spacing w:line="276" w:lineRule="auto"/>
        <w:jc w:val="center"/>
        <w:rPr>
          <w:rFonts w:ascii="Times New Roman" w:hAnsi="Times New Roman"/>
        </w:rPr>
      </w:pPr>
      <w:r w:rsidRPr="007E2C63">
        <w:rPr>
          <w:rFonts w:ascii="Times New Roman" w:hAnsi="Times New Roman"/>
        </w:rPr>
        <w:t>………………………....</w:t>
      </w:r>
      <w:r w:rsidRPr="007E2C63">
        <w:rPr>
          <w:rFonts w:ascii="Times New Roman" w:hAnsi="Times New Roman"/>
        </w:rPr>
        <w:tab/>
      </w:r>
      <w:r w:rsidRPr="007E2C63">
        <w:rPr>
          <w:rFonts w:ascii="Times New Roman" w:hAnsi="Times New Roman"/>
        </w:rPr>
        <w:tab/>
      </w:r>
      <w:r w:rsidRPr="007E2C63">
        <w:rPr>
          <w:rFonts w:ascii="Times New Roman" w:hAnsi="Times New Roman"/>
        </w:rPr>
        <w:tab/>
        <w:t>…..……………………………………………..</w:t>
      </w:r>
    </w:p>
    <w:p w14:paraId="36DCAC75" w14:textId="65B59A4F" w:rsidR="00557F64" w:rsidRPr="007E2C63" w:rsidRDefault="00557F64" w:rsidP="00460CD1">
      <w:pPr>
        <w:ind w:left="4956" w:hanging="4956"/>
        <w:jc w:val="center"/>
        <w:rPr>
          <w:rFonts w:ascii="Times New Roman" w:hAnsi="Times New Roman"/>
          <w:i/>
          <w:sz w:val="20"/>
        </w:rPr>
      </w:pPr>
      <w:r w:rsidRPr="007E2C63">
        <w:rPr>
          <w:rFonts w:ascii="Times New Roman" w:hAnsi="Times New Roman"/>
          <w:i/>
          <w:sz w:val="20"/>
        </w:rPr>
        <w:t>miejscowość i data</w:t>
      </w:r>
      <w:r w:rsidRPr="007E2C63">
        <w:rPr>
          <w:rFonts w:ascii="Times New Roman" w:hAnsi="Times New Roman"/>
          <w:i/>
          <w:sz w:val="20"/>
        </w:rPr>
        <w:tab/>
        <w:t>imię, nazwisko i podpis osoby  uprawnionej</w:t>
      </w:r>
      <w:r w:rsidRPr="007E2C63">
        <w:rPr>
          <w:rFonts w:ascii="Times New Roman" w:hAnsi="Times New Roman"/>
          <w:i/>
          <w:sz w:val="20"/>
        </w:rPr>
        <w:br/>
        <w:t>do reprezentacji Wykonawcy</w:t>
      </w:r>
    </w:p>
    <w:sectPr w:rsidR="00557F64" w:rsidRPr="007E2C63" w:rsidSect="00460C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418" w:bottom="1814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DE79" w14:textId="77777777" w:rsidR="00210B5F" w:rsidRDefault="00210B5F">
      <w:r>
        <w:separator/>
      </w:r>
    </w:p>
  </w:endnote>
  <w:endnote w:type="continuationSeparator" w:id="0">
    <w:p w14:paraId="4153ACFF" w14:textId="77777777" w:rsidR="00210B5F" w:rsidRDefault="002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to Co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Times New Roman"/>
    <w:charset w:val="00"/>
    <w:family w:val="auto"/>
    <w:pitch w:val="variable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20"/>
      </w:rPr>
      <w:id w:val="2126305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4EB15D0" w14:textId="5140FE16" w:rsidR="00210B5F" w:rsidRPr="00E2405C" w:rsidRDefault="00210B5F" w:rsidP="00460CD1">
        <w:pPr>
          <w:pStyle w:val="Stopka"/>
          <w:pBdr>
            <w:top w:val="single" w:sz="4" w:space="1" w:color="auto"/>
          </w:pBdr>
          <w:tabs>
            <w:tab w:val="clear" w:pos="4536"/>
            <w:tab w:val="clear" w:pos="9072"/>
            <w:tab w:val="left" w:pos="735"/>
          </w:tabs>
          <w:jc w:val="both"/>
          <w:rPr>
            <w:rFonts w:ascii="Times New Roman" w:hAnsi="Times New Roman"/>
          </w:rPr>
        </w:pPr>
        <w:r w:rsidRPr="00E2405C">
          <w:rPr>
            <w:rFonts w:ascii="Times New Roman" w:hAnsi="Times New Roman"/>
            <w:sz w:val="20"/>
            <w:szCs w:val="20"/>
          </w:rPr>
          <w:t xml:space="preserve">Projekt pn. </w:t>
        </w:r>
        <w:r w:rsidRPr="00E2405C">
          <w:rPr>
            <w:rFonts w:ascii="Times New Roman" w:hAnsi="Times New Roman"/>
            <w:b/>
            <w:i/>
            <w:sz w:val="20"/>
            <w:szCs w:val="20"/>
          </w:rPr>
          <w:t>„Pociąg do edukacji - podniesienie jakości edukacji poprzez wzrost poziomu kompetencji kluczowych wśród uczniów i kwalifikacji nauczycieli”</w:t>
        </w:r>
        <w:r w:rsidRPr="00E2405C">
          <w:rPr>
            <w:rFonts w:ascii="Times New Roman" w:hAnsi="Times New Roman"/>
            <w:sz w:val="20"/>
            <w:szCs w:val="20"/>
          </w:rPr>
          <w:t xml:space="preserve"> współfinansowany przez Unię Europejską ze środków Europejskiego Funduszu Społecznego w ramach Regionalnego Programu Operacyjnego Województwa Pomorskiego na lata 2014-2020 (Umowa nr: RPPM.03.02.01-22-0090/15-00).</w:t>
        </w:r>
      </w:p>
      <w:p w14:paraId="79B0CA24" w14:textId="77777777" w:rsidR="00210B5F" w:rsidRPr="00B35296" w:rsidRDefault="00210B5F" w:rsidP="00B35296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00534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00534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00534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00534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BA116B" w:rsidRPr="00BA116B">
          <w:rPr>
            <w:rFonts w:ascii="Times New Roman" w:eastAsiaTheme="majorEastAsia" w:hAnsi="Times New Roman"/>
            <w:noProof/>
            <w:sz w:val="20"/>
            <w:szCs w:val="20"/>
          </w:rPr>
          <w:t>16</w:t>
        </w:r>
        <w:r w:rsidRPr="00700534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46721471"/>
      <w:docPartObj>
        <w:docPartGallery w:val="Page Numbers (Bottom of Page)"/>
        <w:docPartUnique/>
      </w:docPartObj>
    </w:sdtPr>
    <w:sdtEndPr/>
    <w:sdtContent>
      <w:p w14:paraId="7CD74ED6" w14:textId="77777777" w:rsidR="00210B5F" w:rsidRDefault="00210B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0053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F860AD" w14:textId="77777777" w:rsidR="00210B5F" w:rsidRPr="00700534" w:rsidRDefault="00210B5F" w:rsidP="00700534">
    <w:pPr>
      <w:pStyle w:val="Stopka"/>
      <w:jc w:val="right"/>
      <w:rPr>
        <w:rFonts w:ascii="Times New Roman" w:eastAsiaTheme="majorEastAsia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35B7F" w14:textId="77777777" w:rsidR="00210B5F" w:rsidRDefault="00210B5F">
      <w:r>
        <w:separator/>
      </w:r>
    </w:p>
  </w:footnote>
  <w:footnote w:type="continuationSeparator" w:id="0">
    <w:p w14:paraId="5E84CF91" w14:textId="77777777" w:rsidR="00210B5F" w:rsidRDefault="0021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815A" w14:textId="175B60AD" w:rsidR="00210B5F" w:rsidRPr="00D073E5" w:rsidRDefault="00210B5F" w:rsidP="00D073E5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color w:val="808080" w:themeColor="background1" w:themeShade="80"/>
        <w:sz w:val="28"/>
      </w:rPr>
    </w:pPr>
    <w:r w:rsidRPr="00D073E5">
      <w:rPr>
        <w:color w:val="808080" w:themeColor="background1" w:themeShade="80"/>
        <w:sz w:val="20"/>
      </w:rPr>
      <w:t>Gmina Miejska Rumia, 84-230 Rumia, ul. Sob</w:t>
    </w:r>
    <w:r>
      <w:rPr>
        <w:color w:val="808080" w:themeColor="background1" w:themeShade="80"/>
        <w:sz w:val="20"/>
      </w:rPr>
      <w:t>ieskiego 7</w:t>
    </w:r>
    <w:r>
      <w:rPr>
        <w:color w:val="808080" w:themeColor="background1" w:themeShade="80"/>
        <w:sz w:val="20"/>
      </w:rPr>
      <w:tab/>
      <w:t>Znak sprawy: ZP.271.14</w:t>
    </w:r>
    <w:r w:rsidRPr="00D073E5">
      <w:rPr>
        <w:color w:val="808080" w:themeColor="background1" w:themeShade="80"/>
        <w:sz w:val="20"/>
      </w:rPr>
      <w:t>.201</w:t>
    </w:r>
    <w:r>
      <w:rPr>
        <w:color w:val="808080" w:themeColor="background1" w:themeShade="80"/>
        <w:sz w:val="20"/>
      </w:rPr>
      <w:t>8</w:t>
    </w:r>
    <w:r w:rsidRPr="00D073E5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848" behindDoc="0" locked="0" layoutInCell="0" allowOverlap="1" wp14:anchorId="268DAEF3" wp14:editId="247D734D">
          <wp:simplePos x="0" y="0"/>
          <wp:positionH relativeFrom="margin">
            <wp:align>center</wp:align>
          </wp:positionH>
          <wp:positionV relativeFrom="page">
            <wp:posOffset>196215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8CAA" w14:textId="77777777" w:rsidR="00210B5F" w:rsidRDefault="00210B5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BBD0E56" wp14:editId="1EDBF06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CC51C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Nagwek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8"/>
    <w:multiLevelType w:val="singleLevel"/>
    <w:tmpl w:val="0000000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6"/>
    <w:multiLevelType w:val="multilevel"/>
    <w:tmpl w:val="00000026"/>
    <w:name w:val="WW8Num58"/>
    <w:lvl w:ilvl="0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7" w15:restartNumberingAfterBreak="0">
    <w:nsid w:val="00000031"/>
    <w:multiLevelType w:val="singleLevel"/>
    <w:tmpl w:val="0000003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 w:val="0"/>
        <w:color w:val="auto"/>
        <w:sz w:val="22"/>
        <w:szCs w:val="22"/>
      </w:rPr>
    </w:lvl>
  </w:abstractNum>
  <w:abstractNum w:abstractNumId="8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0" w15:restartNumberingAfterBreak="0">
    <w:nsid w:val="00000064"/>
    <w:multiLevelType w:val="singleLevel"/>
    <w:tmpl w:val="D4E02722"/>
    <w:name w:val="WW8Num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12" w15:restartNumberingAfterBreak="0">
    <w:nsid w:val="00304F9F"/>
    <w:multiLevelType w:val="hybridMultilevel"/>
    <w:tmpl w:val="B17086CE"/>
    <w:lvl w:ilvl="0" w:tplc="7A4AE2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9162CD"/>
    <w:multiLevelType w:val="hybridMultilevel"/>
    <w:tmpl w:val="5FAA9976"/>
    <w:lvl w:ilvl="0" w:tplc="8BBAD5D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E0C44"/>
    <w:multiLevelType w:val="hybridMultilevel"/>
    <w:tmpl w:val="A2169D5C"/>
    <w:lvl w:ilvl="0" w:tplc="8C4A544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D68F6"/>
    <w:multiLevelType w:val="hybridMultilevel"/>
    <w:tmpl w:val="D2885440"/>
    <w:lvl w:ilvl="0" w:tplc="DF60EDA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032747D"/>
    <w:multiLevelType w:val="multilevel"/>
    <w:tmpl w:val="F4064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hAnsi="Times New Roman" w:cs="Arial" w:hint="default"/>
        <w:b w:val="0"/>
        <w:i w:val="0"/>
        <w:color w:val="auto"/>
        <w:sz w:val="22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21B5371"/>
    <w:multiLevelType w:val="hybridMultilevel"/>
    <w:tmpl w:val="D892FF52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D14497EA">
      <w:start w:val="1"/>
      <w:numFmt w:val="decimal"/>
      <w:lvlText w:val="%3)"/>
      <w:lvlJc w:val="left"/>
      <w:pPr>
        <w:ind w:left="1061" w:hanging="351"/>
      </w:pPr>
      <w:rPr>
        <w:rFonts w:ascii="Times New Roman" w:hAnsi="Times New Roman" w:hint="default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9" w15:restartNumberingAfterBreak="0">
    <w:nsid w:val="1CAB0ABA"/>
    <w:multiLevelType w:val="hybridMultilevel"/>
    <w:tmpl w:val="3FFAEC20"/>
    <w:lvl w:ilvl="0" w:tplc="0FC2E64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F3A32EB"/>
    <w:multiLevelType w:val="hybridMultilevel"/>
    <w:tmpl w:val="2BD4D102"/>
    <w:lvl w:ilvl="0" w:tplc="F326BCE6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F4F5BF2"/>
    <w:multiLevelType w:val="hybridMultilevel"/>
    <w:tmpl w:val="5672B724"/>
    <w:lvl w:ilvl="0" w:tplc="616CF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641067"/>
    <w:multiLevelType w:val="hybridMultilevel"/>
    <w:tmpl w:val="6914937C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48C4288"/>
    <w:multiLevelType w:val="hybridMultilevel"/>
    <w:tmpl w:val="43848ABE"/>
    <w:lvl w:ilvl="0" w:tplc="3EF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CF75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126D0"/>
    <w:multiLevelType w:val="hybridMultilevel"/>
    <w:tmpl w:val="BA54D0C8"/>
    <w:lvl w:ilvl="0" w:tplc="033205D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82AA5CE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D30554A"/>
    <w:multiLevelType w:val="hybridMultilevel"/>
    <w:tmpl w:val="7A0200AE"/>
    <w:lvl w:ilvl="0" w:tplc="1CB46EF0">
      <w:start w:val="2"/>
      <w:numFmt w:val="decimal"/>
      <w:lvlText w:val="%1."/>
      <w:lvlJc w:val="left"/>
      <w:pPr>
        <w:ind w:left="906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70C9F"/>
    <w:multiLevelType w:val="hybridMultilevel"/>
    <w:tmpl w:val="649C3CC0"/>
    <w:lvl w:ilvl="0" w:tplc="CBC019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BE5F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92717"/>
    <w:multiLevelType w:val="hybridMultilevel"/>
    <w:tmpl w:val="B4A0CB8A"/>
    <w:lvl w:ilvl="0" w:tplc="ACD87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DF1A804A">
      <w:start w:val="1"/>
      <w:numFmt w:val="lowerLetter"/>
      <w:lvlText w:val="%2)"/>
      <w:lvlJc w:val="left"/>
      <w:pPr>
        <w:ind w:left="1905" w:hanging="825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C083C"/>
    <w:multiLevelType w:val="hybridMultilevel"/>
    <w:tmpl w:val="DA465D82"/>
    <w:lvl w:ilvl="0" w:tplc="F326BC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F60071"/>
    <w:multiLevelType w:val="multilevel"/>
    <w:tmpl w:val="CBE0E934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63A1112"/>
    <w:multiLevelType w:val="hybridMultilevel"/>
    <w:tmpl w:val="76949F6E"/>
    <w:lvl w:ilvl="0" w:tplc="64FED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F249B"/>
    <w:multiLevelType w:val="multilevel"/>
    <w:tmpl w:val="05D63DA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35" w15:restartNumberingAfterBreak="0">
    <w:nsid w:val="376E4507"/>
    <w:multiLevelType w:val="hybridMultilevel"/>
    <w:tmpl w:val="C496438E"/>
    <w:lvl w:ilvl="0" w:tplc="A6A0B3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A0B37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77D"/>
    <w:multiLevelType w:val="hybridMultilevel"/>
    <w:tmpl w:val="CF6C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AA525D"/>
    <w:multiLevelType w:val="hybridMultilevel"/>
    <w:tmpl w:val="027C8676"/>
    <w:lvl w:ilvl="0" w:tplc="1290920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676EE"/>
    <w:multiLevelType w:val="hybridMultilevel"/>
    <w:tmpl w:val="61A8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4F4A07"/>
    <w:multiLevelType w:val="hybridMultilevel"/>
    <w:tmpl w:val="68982CD0"/>
    <w:lvl w:ilvl="0" w:tplc="9294B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054DC"/>
    <w:multiLevelType w:val="hybridMultilevel"/>
    <w:tmpl w:val="DE4CA11C"/>
    <w:lvl w:ilvl="0" w:tplc="F3A23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ADAED8C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8756C"/>
    <w:multiLevelType w:val="hybridMultilevel"/>
    <w:tmpl w:val="1BC0E714"/>
    <w:lvl w:ilvl="0" w:tplc="A7F273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20B"/>
    <w:multiLevelType w:val="hybridMultilevel"/>
    <w:tmpl w:val="C186B068"/>
    <w:lvl w:ilvl="0" w:tplc="472CCA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FC2915"/>
    <w:multiLevelType w:val="hybridMultilevel"/>
    <w:tmpl w:val="CE38F97A"/>
    <w:lvl w:ilvl="0" w:tplc="3EF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2DC7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4318B"/>
    <w:multiLevelType w:val="hybridMultilevel"/>
    <w:tmpl w:val="A4D89ED2"/>
    <w:lvl w:ilvl="0" w:tplc="7B7E159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61F200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F16774"/>
    <w:multiLevelType w:val="hybridMultilevel"/>
    <w:tmpl w:val="82E03FE4"/>
    <w:lvl w:ilvl="0" w:tplc="BEC66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33154C"/>
    <w:multiLevelType w:val="hybridMultilevel"/>
    <w:tmpl w:val="7E6467C2"/>
    <w:lvl w:ilvl="0" w:tplc="64BE5B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935157"/>
    <w:multiLevelType w:val="multilevel"/>
    <w:tmpl w:val="B3AC6F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469F7CC1"/>
    <w:multiLevelType w:val="hybridMultilevel"/>
    <w:tmpl w:val="08EEDA22"/>
    <w:lvl w:ilvl="0" w:tplc="E812845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D7C2D00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5A13CB"/>
    <w:multiLevelType w:val="hybridMultilevel"/>
    <w:tmpl w:val="CC2EBE14"/>
    <w:lvl w:ilvl="0" w:tplc="CCBE08A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4D54D8"/>
    <w:multiLevelType w:val="hybridMultilevel"/>
    <w:tmpl w:val="6A18B102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326B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E14A91"/>
    <w:multiLevelType w:val="hybridMultilevel"/>
    <w:tmpl w:val="C5F60A1A"/>
    <w:name w:val="WW8Num522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EE737C4"/>
    <w:multiLevelType w:val="hybridMultilevel"/>
    <w:tmpl w:val="1AB86994"/>
    <w:lvl w:ilvl="0" w:tplc="7B7E15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3" w15:restartNumberingAfterBreak="0">
    <w:nsid w:val="4FC44B9F"/>
    <w:multiLevelType w:val="multilevel"/>
    <w:tmpl w:val="9F6C808A"/>
    <w:lvl w:ilvl="0">
      <w:start w:val="3"/>
      <w:numFmt w:val="decimal"/>
      <w:lvlText w:val="%1."/>
      <w:lvlJc w:val="left"/>
      <w:pPr>
        <w:tabs>
          <w:tab w:val="num" w:pos="1068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54" w15:restartNumberingAfterBreak="0">
    <w:nsid w:val="5007727B"/>
    <w:multiLevelType w:val="hybridMultilevel"/>
    <w:tmpl w:val="3154D1FC"/>
    <w:name w:val="WW8Num84"/>
    <w:lvl w:ilvl="0" w:tplc="57D02F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E15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7D02F0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035402E"/>
    <w:multiLevelType w:val="hybridMultilevel"/>
    <w:tmpl w:val="AF48F2F4"/>
    <w:lvl w:ilvl="0" w:tplc="46D6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448AB2C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E94006"/>
    <w:multiLevelType w:val="multilevel"/>
    <w:tmpl w:val="C25CFF58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1894D65"/>
    <w:multiLevelType w:val="hybridMultilevel"/>
    <w:tmpl w:val="0BB0B732"/>
    <w:lvl w:ilvl="0" w:tplc="46D6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C3527F"/>
    <w:multiLevelType w:val="hybridMultilevel"/>
    <w:tmpl w:val="872AF438"/>
    <w:lvl w:ilvl="0" w:tplc="ACD87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3B745E7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C518CA"/>
    <w:multiLevelType w:val="multilevel"/>
    <w:tmpl w:val="45F07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5792390D"/>
    <w:multiLevelType w:val="hybridMultilevel"/>
    <w:tmpl w:val="BC50F82E"/>
    <w:lvl w:ilvl="0" w:tplc="ABF43A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DCFF28">
      <w:start w:val="1"/>
      <w:numFmt w:val="decimal"/>
      <w:lvlText w:val="%3."/>
      <w:lvlJc w:val="right"/>
      <w:pPr>
        <w:ind w:left="606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5EC41CA2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E36764"/>
    <w:multiLevelType w:val="hybridMultilevel"/>
    <w:tmpl w:val="EB8AB032"/>
    <w:lvl w:ilvl="0" w:tplc="35D48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64BE5B9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0F1C2D"/>
    <w:multiLevelType w:val="hybridMultilevel"/>
    <w:tmpl w:val="5EF2F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830237"/>
    <w:multiLevelType w:val="hybridMultilevel"/>
    <w:tmpl w:val="C408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670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C01456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E81B49"/>
    <w:multiLevelType w:val="multilevel"/>
    <w:tmpl w:val="05D63DA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67" w15:restartNumberingAfterBreak="0">
    <w:nsid w:val="601375A9"/>
    <w:multiLevelType w:val="hybridMultilevel"/>
    <w:tmpl w:val="79540254"/>
    <w:lvl w:ilvl="0" w:tplc="AF5A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66A053B2"/>
    <w:multiLevelType w:val="multilevel"/>
    <w:tmpl w:val="EEDC22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C6778B1"/>
    <w:multiLevelType w:val="multilevel"/>
    <w:tmpl w:val="D64A8C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71" w15:restartNumberingAfterBreak="0">
    <w:nsid w:val="6EA86B44"/>
    <w:multiLevelType w:val="hybridMultilevel"/>
    <w:tmpl w:val="617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612BD"/>
    <w:multiLevelType w:val="hybridMultilevel"/>
    <w:tmpl w:val="3C222CC4"/>
    <w:lvl w:ilvl="0" w:tplc="DF1A804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836"/>
        </w:tabs>
        <w:ind w:left="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abstractNum w:abstractNumId="73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4064A66"/>
    <w:multiLevelType w:val="multilevel"/>
    <w:tmpl w:val="A67A3DA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75" w15:restartNumberingAfterBreak="0">
    <w:nsid w:val="743850BE"/>
    <w:multiLevelType w:val="hybridMultilevel"/>
    <w:tmpl w:val="A78A034C"/>
    <w:lvl w:ilvl="0" w:tplc="F326BCE6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74787122"/>
    <w:multiLevelType w:val="hybridMultilevel"/>
    <w:tmpl w:val="F5F0A6B0"/>
    <w:lvl w:ilvl="0" w:tplc="11960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831E4C"/>
    <w:multiLevelType w:val="hybridMultilevel"/>
    <w:tmpl w:val="CBBEE76E"/>
    <w:lvl w:ilvl="0" w:tplc="C9AA086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836"/>
        </w:tabs>
        <w:ind w:left="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abstractNum w:abstractNumId="80" w15:restartNumberingAfterBreak="0">
    <w:nsid w:val="7899470E"/>
    <w:multiLevelType w:val="hybridMultilevel"/>
    <w:tmpl w:val="7652A01C"/>
    <w:lvl w:ilvl="0" w:tplc="24764E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A4430C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A5A2F9C"/>
    <w:multiLevelType w:val="multilevel"/>
    <w:tmpl w:val="2E5E4088"/>
    <w:name w:val="WW8Num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078"/>
        </w:tabs>
        <w:ind w:left="1078" w:hanging="2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2"/>
        </w:tabs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6"/>
        </w:tabs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04"/>
        </w:tabs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72"/>
        </w:tabs>
        <w:ind w:left="5272" w:hanging="1440"/>
      </w:pPr>
      <w:rPr>
        <w:rFonts w:hint="default"/>
      </w:rPr>
    </w:lvl>
  </w:abstractNum>
  <w:abstractNum w:abstractNumId="82" w15:restartNumberingAfterBreak="0">
    <w:nsid w:val="7A9B6AD9"/>
    <w:multiLevelType w:val="hybridMultilevel"/>
    <w:tmpl w:val="FECCA1FE"/>
    <w:lvl w:ilvl="0" w:tplc="616CF75A">
      <w:start w:val="1"/>
      <w:numFmt w:val="decimal"/>
      <w:lvlText w:val="%1."/>
      <w:lvlJc w:val="left"/>
      <w:pPr>
        <w:ind w:left="906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3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59"/>
  </w:num>
  <w:num w:numId="7">
    <w:abstractNumId w:val="69"/>
  </w:num>
  <w:num w:numId="8">
    <w:abstractNumId w:val="71"/>
  </w:num>
  <w:num w:numId="9">
    <w:abstractNumId w:val="36"/>
  </w:num>
  <w:num w:numId="10">
    <w:abstractNumId w:val="80"/>
  </w:num>
  <w:num w:numId="11">
    <w:abstractNumId w:val="24"/>
  </w:num>
  <w:num w:numId="12">
    <w:abstractNumId w:val="28"/>
  </w:num>
  <w:num w:numId="13">
    <w:abstractNumId w:val="45"/>
  </w:num>
  <w:num w:numId="14">
    <w:abstractNumId w:val="39"/>
  </w:num>
  <w:num w:numId="15">
    <w:abstractNumId w:val="48"/>
  </w:num>
  <w:num w:numId="16">
    <w:abstractNumId w:val="58"/>
  </w:num>
  <w:num w:numId="17">
    <w:abstractNumId w:val="22"/>
  </w:num>
  <w:num w:numId="18">
    <w:abstractNumId w:val="67"/>
  </w:num>
  <w:num w:numId="19">
    <w:abstractNumId w:val="52"/>
  </w:num>
  <w:num w:numId="20">
    <w:abstractNumId w:val="62"/>
  </w:num>
  <w:num w:numId="21">
    <w:abstractNumId w:val="42"/>
  </w:num>
  <w:num w:numId="22">
    <w:abstractNumId w:val="19"/>
  </w:num>
  <w:num w:numId="23">
    <w:abstractNumId w:val="65"/>
  </w:num>
  <w:num w:numId="24">
    <w:abstractNumId w:val="25"/>
  </w:num>
  <w:num w:numId="25">
    <w:abstractNumId w:val="17"/>
  </w:num>
  <w:num w:numId="26">
    <w:abstractNumId w:val="18"/>
  </w:num>
  <w:num w:numId="27">
    <w:abstractNumId w:val="33"/>
  </w:num>
  <w:num w:numId="28">
    <w:abstractNumId w:val="21"/>
  </w:num>
  <w:num w:numId="29">
    <w:abstractNumId w:val="57"/>
  </w:num>
  <w:num w:numId="30">
    <w:abstractNumId w:val="15"/>
  </w:num>
  <w:num w:numId="31">
    <w:abstractNumId w:val="82"/>
  </w:num>
  <w:num w:numId="32">
    <w:abstractNumId w:val="31"/>
  </w:num>
  <w:num w:numId="33">
    <w:abstractNumId w:val="27"/>
  </w:num>
  <w:num w:numId="34">
    <w:abstractNumId w:val="56"/>
  </w:num>
  <w:num w:numId="35">
    <w:abstractNumId w:val="14"/>
  </w:num>
  <w:num w:numId="36">
    <w:abstractNumId w:val="23"/>
  </w:num>
  <w:num w:numId="37">
    <w:abstractNumId w:val="43"/>
  </w:num>
  <w:num w:numId="38">
    <w:abstractNumId w:val="79"/>
  </w:num>
  <w:num w:numId="39">
    <w:abstractNumId w:val="70"/>
  </w:num>
  <w:num w:numId="40">
    <w:abstractNumId w:val="38"/>
  </w:num>
  <w:num w:numId="41">
    <w:abstractNumId w:val="76"/>
  </w:num>
  <w:num w:numId="42">
    <w:abstractNumId w:val="41"/>
  </w:num>
  <w:num w:numId="43">
    <w:abstractNumId w:val="13"/>
  </w:num>
  <w:num w:numId="44">
    <w:abstractNumId w:val="34"/>
  </w:num>
  <w:num w:numId="45">
    <w:abstractNumId w:val="66"/>
  </w:num>
  <w:num w:numId="46">
    <w:abstractNumId w:val="44"/>
  </w:num>
  <w:num w:numId="47">
    <w:abstractNumId w:val="56"/>
    <w:lvlOverride w:ilvl="0">
      <w:lvl w:ilvl="0">
        <w:start w:val="9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340" w:hanging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48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340" w:hanging="340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1">
      <w:lvl w:ilvl="1">
        <w:start w:val="4"/>
        <w:numFmt w:val="decimal"/>
        <w:lvlText w:val="%2"/>
        <w:lvlJc w:val="left"/>
        <w:pPr>
          <w:tabs>
            <w:tab w:val="num" w:pos="1351"/>
          </w:tabs>
          <w:ind w:left="1351" w:hanging="35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78"/>
          </w:tabs>
          <w:ind w:left="2178" w:hanging="284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794"/>
          </w:tabs>
          <w:ind w:left="279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514"/>
          </w:tabs>
          <w:ind w:left="351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234"/>
          </w:tabs>
          <w:ind w:left="423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54"/>
          </w:tabs>
          <w:ind w:left="495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4"/>
          </w:tabs>
          <w:ind w:left="567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94"/>
          </w:tabs>
          <w:ind w:left="6394" w:hanging="180"/>
        </w:pPr>
        <w:rPr>
          <w:rFonts w:hint="default"/>
        </w:rPr>
      </w:lvl>
    </w:lvlOverride>
  </w:num>
  <w:num w:numId="49">
    <w:abstractNumId w:val="61"/>
  </w:num>
  <w:num w:numId="50">
    <w:abstractNumId w:val="20"/>
  </w:num>
  <w:num w:numId="51">
    <w:abstractNumId w:val="75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64"/>
  </w:num>
  <w:num w:numId="57">
    <w:abstractNumId w:val="60"/>
  </w:num>
  <w:num w:numId="58">
    <w:abstractNumId w:val="83"/>
  </w:num>
  <w:num w:numId="59">
    <w:abstractNumId w:val="29"/>
  </w:num>
  <w:num w:numId="60">
    <w:abstractNumId w:val="46"/>
  </w:num>
  <w:num w:numId="61">
    <w:abstractNumId w:val="16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35"/>
  </w:num>
  <w:num w:numId="65">
    <w:abstractNumId w:val="26"/>
  </w:num>
  <w:num w:numId="66">
    <w:abstractNumId w:val="47"/>
  </w:num>
  <w:num w:numId="67">
    <w:abstractNumId w:val="30"/>
  </w:num>
  <w:num w:numId="68">
    <w:abstractNumId w:val="72"/>
  </w:num>
  <w:num w:numId="69">
    <w:abstractNumId w:val="40"/>
  </w:num>
  <w:num w:numId="70">
    <w:abstractNumId w:val="55"/>
  </w:num>
  <w:num w:numId="71">
    <w:abstractNumId w:val="50"/>
  </w:num>
  <w:num w:numId="72">
    <w:abstractNumId w:val="49"/>
  </w:num>
  <w:num w:numId="73">
    <w:abstractNumId w:val="77"/>
  </w:num>
  <w:num w:numId="74">
    <w:abstractNumId w:val="63"/>
  </w:num>
  <w:num w:numId="75">
    <w:abstractNumId w:val="78"/>
  </w:num>
  <w:num w:numId="76">
    <w:abstractNumId w:val="73"/>
  </w:num>
  <w:num w:numId="77">
    <w:abstractNumId w:val="68"/>
  </w:num>
  <w:num w:numId="78">
    <w:abstractNumId w:val="37"/>
  </w:num>
  <w:num w:numId="79">
    <w:abstractNumId w:val="53"/>
  </w:num>
  <w:num w:numId="80">
    <w:abstractNumId w:val="7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2A"/>
    <w:rsid w:val="000101FB"/>
    <w:rsid w:val="000174F2"/>
    <w:rsid w:val="000325C3"/>
    <w:rsid w:val="000422E5"/>
    <w:rsid w:val="00056DEE"/>
    <w:rsid w:val="00061F20"/>
    <w:rsid w:val="00063AD4"/>
    <w:rsid w:val="00072543"/>
    <w:rsid w:val="0007305A"/>
    <w:rsid w:val="00074DAB"/>
    <w:rsid w:val="00080D83"/>
    <w:rsid w:val="00087D65"/>
    <w:rsid w:val="000A35A6"/>
    <w:rsid w:val="000B06CE"/>
    <w:rsid w:val="000B3765"/>
    <w:rsid w:val="000B4C9F"/>
    <w:rsid w:val="000C0328"/>
    <w:rsid w:val="000D1B47"/>
    <w:rsid w:val="000D1F4C"/>
    <w:rsid w:val="000D283E"/>
    <w:rsid w:val="000D2ED9"/>
    <w:rsid w:val="000E0025"/>
    <w:rsid w:val="000E372F"/>
    <w:rsid w:val="000F224F"/>
    <w:rsid w:val="000F7135"/>
    <w:rsid w:val="00100DBB"/>
    <w:rsid w:val="0010372E"/>
    <w:rsid w:val="00110433"/>
    <w:rsid w:val="0011516A"/>
    <w:rsid w:val="00116161"/>
    <w:rsid w:val="00124D4A"/>
    <w:rsid w:val="0012616F"/>
    <w:rsid w:val="00127B31"/>
    <w:rsid w:val="00130B23"/>
    <w:rsid w:val="00136E2D"/>
    <w:rsid w:val="00156186"/>
    <w:rsid w:val="001575A6"/>
    <w:rsid w:val="00161E7D"/>
    <w:rsid w:val="001755BF"/>
    <w:rsid w:val="00184338"/>
    <w:rsid w:val="00196B53"/>
    <w:rsid w:val="001B1023"/>
    <w:rsid w:val="001B210F"/>
    <w:rsid w:val="001B49B0"/>
    <w:rsid w:val="001C28BB"/>
    <w:rsid w:val="001C28D5"/>
    <w:rsid w:val="001E1A33"/>
    <w:rsid w:val="001E2F56"/>
    <w:rsid w:val="001F2926"/>
    <w:rsid w:val="001F42E5"/>
    <w:rsid w:val="00210B5F"/>
    <w:rsid w:val="002228A8"/>
    <w:rsid w:val="0022784E"/>
    <w:rsid w:val="00237BCE"/>
    <w:rsid w:val="00241C1F"/>
    <w:rsid w:val="002425AE"/>
    <w:rsid w:val="002462D7"/>
    <w:rsid w:val="00256F58"/>
    <w:rsid w:val="00263168"/>
    <w:rsid w:val="00265816"/>
    <w:rsid w:val="00271B49"/>
    <w:rsid w:val="002751A9"/>
    <w:rsid w:val="002804D7"/>
    <w:rsid w:val="00281794"/>
    <w:rsid w:val="0029121A"/>
    <w:rsid w:val="002C1CEB"/>
    <w:rsid w:val="002C5A8A"/>
    <w:rsid w:val="002C6347"/>
    <w:rsid w:val="002C640A"/>
    <w:rsid w:val="002E4555"/>
    <w:rsid w:val="002E7AC8"/>
    <w:rsid w:val="002F4A5A"/>
    <w:rsid w:val="00310ECB"/>
    <w:rsid w:val="003152AE"/>
    <w:rsid w:val="00320AAC"/>
    <w:rsid w:val="00325198"/>
    <w:rsid w:val="00326667"/>
    <w:rsid w:val="00341D29"/>
    <w:rsid w:val="00351240"/>
    <w:rsid w:val="0035482A"/>
    <w:rsid w:val="0036128A"/>
    <w:rsid w:val="003619F2"/>
    <w:rsid w:val="00361F3C"/>
    <w:rsid w:val="00362C29"/>
    <w:rsid w:val="00365820"/>
    <w:rsid w:val="00380B32"/>
    <w:rsid w:val="0038217C"/>
    <w:rsid w:val="003A71E9"/>
    <w:rsid w:val="003B1751"/>
    <w:rsid w:val="003B3D82"/>
    <w:rsid w:val="003C554F"/>
    <w:rsid w:val="003E715A"/>
    <w:rsid w:val="003F476C"/>
    <w:rsid w:val="0040149C"/>
    <w:rsid w:val="00410D03"/>
    <w:rsid w:val="00414478"/>
    <w:rsid w:val="004278D4"/>
    <w:rsid w:val="00427F8B"/>
    <w:rsid w:val="004346F7"/>
    <w:rsid w:val="00447518"/>
    <w:rsid w:val="004544E2"/>
    <w:rsid w:val="00457EF9"/>
    <w:rsid w:val="00460CD1"/>
    <w:rsid w:val="00460CED"/>
    <w:rsid w:val="004652F1"/>
    <w:rsid w:val="00466A56"/>
    <w:rsid w:val="00475C8C"/>
    <w:rsid w:val="004761C8"/>
    <w:rsid w:val="00476ED5"/>
    <w:rsid w:val="004861BD"/>
    <w:rsid w:val="00491201"/>
    <w:rsid w:val="00492BD3"/>
    <w:rsid w:val="0049585E"/>
    <w:rsid w:val="004A16CA"/>
    <w:rsid w:val="004A54D9"/>
    <w:rsid w:val="004B2094"/>
    <w:rsid w:val="004B399A"/>
    <w:rsid w:val="004B694B"/>
    <w:rsid w:val="004B70BD"/>
    <w:rsid w:val="004D54AC"/>
    <w:rsid w:val="004D62B6"/>
    <w:rsid w:val="004E5B4E"/>
    <w:rsid w:val="004F69EA"/>
    <w:rsid w:val="00500464"/>
    <w:rsid w:val="00503391"/>
    <w:rsid w:val="00511000"/>
    <w:rsid w:val="0052111D"/>
    <w:rsid w:val="00534862"/>
    <w:rsid w:val="00537F26"/>
    <w:rsid w:val="00550CAE"/>
    <w:rsid w:val="00557192"/>
    <w:rsid w:val="00557F64"/>
    <w:rsid w:val="00574EE0"/>
    <w:rsid w:val="005760A9"/>
    <w:rsid w:val="00584A16"/>
    <w:rsid w:val="005910BE"/>
    <w:rsid w:val="00594464"/>
    <w:rsid w:val="00597B1B"/>
    <w:rsid w:val="005A0BC7"/>
    <w:rsid w:val="005A3518"/>
    <w:rsid w:val="005B42CB"/>
    <w:rsid w:val="005C425D"/>
    <w:rsid w:val="005C6D59"/>
    <w:rsid w:val="005F136B"/>
    <w:rsid w:val="005F1ADA"/>
    <w:rsid w:val="005F493E"/>
    <w:rsid w:val="005F4E87"/>
    <w:rsid w:val="00603133"/>
    <w:rsid w:val="00605E37"/>
    <w:rsid w:val="00621F12"/>
    <w:rsid w:val="0062250F"/>
    <w:rsid w:val="00622781"/>
    <w:rsid w:val="00622FF8"/>
    <w:rsid w:val="00626D83"/>
    <w:rsid w:val="006328BC"/>
    <w:rsid w:val="00640BFF"/>
    <w:rsid w:val="00641442"/>
    <w:rsid w:val="006630C4"/>
    <w:rsid w:val="00674FD5"/>
    <w:rsid w:val="006777E5"/>
    <w:rsid w:val="00677AFD"/>
    <w:rsid w:val="006937A8"/>
    <w:rsid w:val="0069621B"/>
    <w:rsid w:val="006B0E84"/>
    <w:rsid w:val="006B2477"/>
    <w:rsid w:val="006E0C71"/>
    <w:rsid w:val="006E672D"/>
    <w:rsid w:val="006F209E"/>
    <w:rsid w:val="007004B3"/>
    <w:rsid w:val="00700534"/>
    <w:rsid w:val="00715ECE"/>
    <w:rsid w:val="0071713A"/>
    <w:rsid w:val="007266FF"/>
    <w:rsid w:val="00727F94"/>
    <w:rsid w:val="00731C70"/>
    <w:rsid w:val="007337EB"/>
    <w:rsid w:val="00745D18"/>
    <w:rsid w:val="00760D41"/>
    <w:rsid w:val="00776530"/>
    <w:rsid w:val="00781432"/>
    <w:rsid w:val="00791C5B"/>
    <w:rsid w:val="00791E8E"/>
    <w:rsid w:val="00796DEA"/>
    <w:rsid w:val="007A0109"/>
    <w:rsid w:val="007A33C4"/>
    <w:rsid w:val="007B0EC4"/>
    <w:rsid w:val="007B2500"/>
    <w:rsid w:val="007B3EEB"/>
    <w:rsid w:val="007D1B63"/>
    <w:rsid w:val="007D23C9"/>
    <w:rsid w:val="007D61D6"/>
    <w:rsid w:val="007E0BD1"/>
    <w:rsid w:val="007E1B19"/>
    <w:rsid w:val="007E2509"/>
    <w:rsid w:val="007E2C63"/>
    <w:rsid w:val="007E3605"/>
    <w:rsid w:val="007E75BE"/>
    <w:rsid w:val="007F0B78"/>
    <w:rsid w:val="007F3623"/>
    <w:rsid w:val="008052CE"/>
    <w:rsid w:val="00807EC7"/>
    <w:rsid w:val="008116CE"/>
    <w:rsid w:val="00827311"/>
    <w:rsid w:val="00834BB4"/>
    <w:rsid w:val="00835187"/>
    <w:rsid w:val="008431DC"/>
    <w:rsid w:val="0084361A"/>
    <w:rsid w:val="008471A7"/>
    <w:rsid w:val="008536BD"/>
    <w:rsid w:val="00856E3A"/>
    <w:rsid w:val="008576FC"/>
    <w:rsid w:val="008672BC"/>
    <w:rsid w:val="00871B94"/>
    <w:rsid w:val="008806F1"/>
    <w:rsid w:val="00893202"/>
    <w:rsid w:val="008945D9"/>
    <w:rsid w:val="008A10A9"/>
    <w:rsid w:val="008A43CB"/>
    <w:rsid w:val="008A449A"/>
    <w:rsid w:val="008A596A"/>
    <w:rsid w:val="008B2047"/>
    <w:rsid w:val="008C139A"/>
    <w:rsid w:val="008C3C78"/>
    <w:rsid w:val="008D07E4"/>
    <w:rsid w:val="008D4860"/>
    <w:rsid w:val="008D5ED2"/>
    <w:rsid w:val="008F5CAD"/>
    <w:rsid w:val="008F62AD"/>
    <w:rsid w:val="00903E8D"/>
    <w:rsid w:val="00916276"/>
    <w:rsid w:val="009167CE"/>
    <w:rsid w:val="00920AB5"/>
    <w:rsid w:val="009211D0"/>
    <w:rsid w:val="009246D5"/>
    <w:rsid w:val="009318B7"/>
    <w:rsid w:val="00936B6A"/>
    <w:rsid w:val="00941A34"/>
    <w:rsid w:val="00944DF5"/>
    <w:rsid w:val="00962E1A"/>
    <w:rsid w:val="0096310B"/>
    <w:rsid w:val="00966C60"/>
    <w:rsid w:val="009801A7"/>
    <w:rsid w:val="00984EA9"/>
    <w:rsid w:val="009A5E56"/>
    <w:rsid w:val="009B2969"/>
    <w:rsid w:val="009B3500"/>
    <w:rsid w:val="009B4F46"/>
    <w:rsid w:val="009C2E86"/>
    <w:rsid w:val="009D0CB3"/>
    <w:rsid w:val="009D71C1"/>
    <w:rsid w:val="009E4183"/>
    <w:rsid w:val="009E6942"/>
    <w:rsid w:val="009F2CF0"/>
    <w:rsid w:val="00A04690"/>
    <w:rsid w:val="00A2075D"/>
    <w:rsid w:val="00A20AF8"/>
    <w:rsid w:val="00A24BB3"/>
    <w:rsid w:val="00A32E5C"/>
    <w:rsid w:val="00A40DD3"/>
    <w:rsid w:val="00A43794"/>
    <w:rsid w:val="00A57DFF"/>
    <w:rsid w:val="00A6777B"/>
    <w:rsid w:val="00A7475E"/>
    <w:rsid w:val="00A8311B"/>
    <w:rsid w:val="00AA14DD"/>
    <w:rsid w:val="00AB0B1A"/>
    <w:rsid w:val="00AC6368"/>
    <w:rsid w:val="00AD2206"/>
    <w:rsid w:val="00AE635A"/>
    <w:rsid w:val="00AF20B7"/>
    <w:rsid w:val="00AF530A"/>
    <w:rsid w:val="00B01F08"/>
    <w:rsid w:val="00B16E8F"/>
    <w:rsid w:val="00B2199B"/>
    <w:rsid w:val="00B26E04"/>
    <w:rsid w:val="00B30401"/>
    <w:rsid w:val="00B30842"/>
    <w:rsid w:val="00B30AC8"/>
    <w:rsid w:val="00B34092"/>
    <w:rsid w:val="00B35296"/>
    <w:rsid w:val="00B35487"/>
    <w:rsid w:val="00B37771"/>
    <w:rsid w:val="00B42A3B"/>
    <w:rsid w:val="00B452E2"/>
    <w:rsid w:val="00B45FAA"/>
    <w:rsid w:val="00B476ED"/>
    <w:rsid w:val="00B618B9"/>
    <w:rsid w:val="00B6637D"/>
    <w:rsid w:val="00B76963"/>
    <w:rsid w:val="00B7709A"/>
    <w:rsid w:val="00B77C43"/>
    <w:rsid w:val="00B86FE7"/>
    <w:rsid w:val="00B90DF2"/>
    <w:rsid w:val="00B923D4"/>
    <w:rsid w:val="00BA0FC5"/>
    <w:rsid w:val="00BA116B"/>
    <w:rsid w:val="00BA5BA2"/>
    <w:rsid w:val="00BB1AB5"/>
    <w:rsid w:val="00BB76D0"/>
    <w:rsid w:val="00BC363C"/>
    <w:rsid w:val="00BC416F"/>
    <w:rsid w:val="00BC6C26"/>
    <w:rsid w:val="00BD047B"/>
    <w:rsid w:val="00BD0847"/>
    <w:rsid w:val="00BD66C3"/>
    <w:rsid w:val="00BF29D5"/>
    <w:rsid w:val="00C150AD"/>
    <w:rsid w:val="00C15C84"/>
    <w:rsid w:val="00C25A77"/>
    <w:rsid w:val="00C43357"/>
    <w:rsid w:val="00C51FC0"/>
    <w:rsid w:val="00C52024"/>
    <w:rsid w:val="00C52096"/>
    <w:rsid w:val="00C54277"/>
    <w:rsid w:val="00C57FC6"/>
    <w:rsid w:val="00C62C24"/>
    <w:rsid w:val="00C635B6"/>
    <w:rsid w:val="00C646C6"/>
    <w:rsid w:val="00C94558"/>
    <w:rsid w:val="00CA20F9"/>
    <w:rsid w:val="00CC2571"/>
    <w:rsid w:val="00CC263D"/>
    <w:rsid w:val="00CC3A89"/>
    <w:rsid w:val="00CD31B6"/>
    <w:rsid w:val="00CD5376"/>
    <w:rsid w:val="00CE005B"/>
    <w:rsid w:val="00CE5CBD"/>
    <w:rsid w:val="00CF1A4A"/>
    <w:rsid w:val="00CF552A"/>
    <w:rsid w:val="00D00BA1"/>
    <w:rsid w:val="00D0335A"/>
    <w:rsid w:val="00D0361A"/>
    <w:rsid w:val="00D0416A"/>
    <w:rsid w:val="00D073E5"/>
    <w:rsid w:val="00D219CF"/>
    <w:rsid w:val="00D30ADD"/>
    <w:rsid w:val="00D31341"/>
    <w:rsid w:val="00D325FC"/>
    <w:rsid w:val="00D41388"/>
    <w:rsid w:val="00D43A0D"/>
    <w:rsid w:val="00D44228"/>
    <w:rsid w:val="00D46867"/>
    <w:rsid w:val="00D51302"/>
    <w:rsid w:val="00D526F3"/>
    <w:rsid w:val="00D6174B"/>
    <w:rsid w:val="00D61B4C"/>
    <w:rsid w:val="00D6432A"/>
    <w:rsid w:val="00D6739B"/>
    <w:rsid w:val="00D745C1"/>
    <w:rsid w:val="00D83336"/>
    <w:rsid w:val="00D87FE8"/>
    <w:rsid w:val="00DC733E"/>
    <w:rsid w:val="00DD0CE3"/>
    <w:rsid w:val="00DD6455"/>
    <w:rsid w:val="00DE0BDF"/>
    <w:rsid w:val="00DF57BE"/>
    <w:rsid w:val="00E01F2A"/>
    <w:rsid w:val="00E06500"/>
    <w:rsid w:val="00E07754"/>
    <w:rsid w:val="00E1383D"/>
    <w:rsid w:val="00E22964"/>
    <w:rsid w:val="00E2405C"/>
    <w:rsid w:val="00E35F8C"/>
    <w:rsid w:val="00E4737E"/>
    <w:rsid w:val="00E477AF"/>
    <w:rsid w:val="00E502B6"/>
    <w:rsid w:val="00E53BB8"/>
    <w:rsid w:val="00E57060"/>
    <w:rsid w:val="00E63D41"/>
    <w:rsid w:val="00E73AFE"/>
    <w:rsid w:val="00E74A0D"/>
    <w:rsid w:val="00E80D2A"/>
    <w:rsid w:val="00E87616"/>
    <w:rsid w:val="00E92047"/>
    <w:rsid w:val="00E93BA4"/>
    <w:rsid w:val="00E9628E"/>
    <w:rsid w:val="00EA27F1"/>
    <w:rsid w:val="00EA2F2B"/>
    <w:rsid w:val="00EA4FFB"/>
    <w:rsid w:val="00EA5C16"/>
    <w:rsid w:val="00EB01B1"/>
    <w:rsid w:val="00EB25F9"/>
    <w:rsid w:val="00EB2E41"/>
    <w:rsid w:val="00EB5C61"/>
    <w:rsid w:val="00EC3F5E"/>
    <w:rsid w:val="00EC6319"/>
    <w:rsid w:val="00ED1945"/>
    <w:rsid w:val="00EE144E"/>
    <w:rsid w:val="00EE3E01"/>
    <w:rsid w:val="00EE3E17"/>
    <w:rsid w:val="00EE49D2"/>
    <w:rsid w:val="00EE609E"/>
    <w:rsid w:val="00EE65F8"/>
    <w:rsid w:val="00EF000D"/>
    <w:rsid w:val="00EF26C2"/>
    <w:rsid w:val="00EF6ABC"/>
    <w:rsid w:val="00EF7310"/>
    <w:rsid w:val="00F118BB"/>
    <w:rsid w:val="00F16C27"/>
    <w:rsid w:val="00F2594C"/>
    <w:rsid w:val="00F275BD"/>
    <w:rsid w:val="00F309F0"/>
    <w:rsid w:val="00F32103"/>
    <w:rsid w:val="00F52311"/>
    <w:rsid w:val="00F545A3"/>
    <w:rsid w:val="00F61DB6"/>
    <w:rsid w:val="00F71448"/>
    <w:rsid w:val="00F75753"/>
    <w:rsid w:val="00F871FF"/>
    <w:rsid w:val="00FA6C48"/>
    <w:rsid w:val="00FB5706"/>
    <w:rsid w:val="00FC1A54"/>
    <w:rsid w:val="00FC1CA8"/>
    <w:rsid w:val="00FC243F"/>
    <w:rsid w:val="00FC7F64"/>
    <w:rsid w:val="00FD6FE7"/>
    <w:rsid w:val="00FE1BB8"/>
    <w:rsid w:val="00FE7D9C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A18BE2"/>
  <w15:chartTrackingRefBased/>
  <w15:docId w15:val="{1D37CEE0-9D78-48F5-8A57-C806AFF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2E2"/>
    <w:pPr>
      <w:keepNext/>
      <w:numPr>
        <w:numId w:val="1"/>
      </w:numPr>
      <w:suppressAutoHyphens/>
      <w:jc w:val="center"/>
      <w:outlineLvl w:val="0"/>
    </w:pPr>
    <w:rPr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2E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52E2"/>
    <w:pPr>
      <w:keepNext/>
      <w:numPr>
        <w:ilvl w:val="2"/>
        <w:numId w:val="1"/>
      </w:numPr>
      <w:tabs>
        <w:tab w:val="left" w:pos="1620"/>
        <w:tab w:val="left" w:pos="2160"/>
      </w:tabs>
      <w:suppressAutoHyphens/>
      <w:outlineLvl w:val="2"/>
    </w:pPr>
    <w:rPr>
      <w:b/>
      <w:color w:val="0000FF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52E2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52E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452E2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452E2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452E2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452E2"/>
    <w:pPr>
      <w:keepNext/>
      <w:numPr>
        <w:ilvl w:val="8"/>
        <w:numId w:val="1"/>
      </w:numPr>
      <w:suppressAutoHyphens/>
      <w:jc w:val="center"/>
      <w:outlineLvl w:val="8"/>
    </w:pPr>
    <w:rPr>
      <w:b/>
      <w:bCs/>
      <w:color w:val="0000FF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B452E2"/>
    <w:rPr>
      <w:rFonts w:ascii="Arial" w:hAnsi="Arial"/>
      <w:sz w:val="28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2E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452E2"/>
    <w:rPr>
      <w:rFonts w:ascii="Arial" w:hAnsi="Arial"/>
      <w:b/>
      <w:color w:val="0000FF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452E2"/>
    <w:rPr>
      <w:rFonts w:ascii="Arial" w:hAnsi="Arial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452E2"/>
    <w:rPr>
      <w:rFonts w:ascii="Arial" w:hAnsi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452E2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452E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B452E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B452E2"/>
    <w:rPr>
      <w:rFonts w:ascii="Arial" w:hAnsi="Arial"/>
      <w:b/>
      <w:bCs/>
      <w:color w:val="0000FF"/>
      <w:sz w:val="24"/>
      <w:lang w:eastAsia="ar-SA"/>
    </w:rPr>
  </w:style>
  <w:style w:type="character" w:customStyle="1" w:styleId="WW8Num2z0">
    <w:name w:val="WW8Num2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2z1">
    <w:name w:val="WW8Num2z1"/>
    <w:rsid w:val="00B452E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452E2"/>
    <w:rPr>
      <w:rFonts w:ascii="Symbol" w:hAnsi="Symbol"/>
    </w:rPr>
  </w:style>
  <w:style w:type="character" w:customStyle="1" w:styleId="WW8Num3z2">
    <w:name w:val="WW8Num3z2"/>
    <w:rsid w:val="00B452E2"/>
    <w:rPr>
      <w:rFonts w:ascii="OpenSymbol" w:hAnsi="OpenSymbol" w:cs="OpenSymbol"/>
    </w:rPr>
  </w:style>
  <w:style w:type="character" w:customStyle="1" w:styleId="WW8Num3z3">
    <w:name w:val="WW8Num3z3"/>
    <w:rsid w:val="00B452E2"/>
    <w:rPr>
      <w:rFonts w:ascii="Symbol" w:hAnsi="Symbol" w:cs="OpenSymbol"/>
    </w:rPr>
  </w:style>
  <w:style w:type="character" w:customStyle="1" w:styleId="WW8Num4z1">
    <w:name w:val="WW8Num4z1"/>
    <w:rsid w:val="00B452E2"/>
    <w:rPr>
      <w:rFonts w:ascii="OpenSymbol" w:hAnsi="OpenSymbol" w:cs="Courier New"/>
    </w:rPr>
  </w:style>
  <w:style w:type="character" w:customStyle="1" w:styleId="WW8Num4z3">
    <w:name w:val="WW8Num4z3"/>
    <w:rsid w:val="00B452E2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5z0">
    <w:name w:val="WW8Num5z0"/>
    <w:rsid w:val="00B452E2"/>
    <w:rPr>
      <w:rFonts w:ascii="Symbol" w:hAnsi="Symbol" w:cs="OpenSymbol"/>
      <w:b w:val="0"/>
    </w:rPr>
  </w:style>
  <w:style w:type="character" w:customStyle="1" w:styleId="WW8Num5z1">
    <w:name w:val="WW8Num5z1"/>
    <w:rsid w:val="00B452E2"/>
    <w:rPr>
      <w:rFonts w:ascii="OpenSymbol" w:hAnsi="OpenSymbol" w:cs="OpenSymbol"/>
    </w:rPr>
  </w:style>
  <w:style w:type="character" w:customStyle="1" w:styleId="WW8Num5z2">
    <w:name w:val="WW8Num5z2"/>
    <w:rsid w:val="00B452E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452E2"/>
    <w:rPr>
      <w:rFonts w:ascii="Symbol" w:hAnsi="Symbol"/>
    </w:rPr>
  </w:style>
  <w:style w:type="character" w:customStyle="1" w:styleId="WW8Num7z1">
    <w:name w:val="WW8Num7z1"/>
    <w:rsid w:val="00B452E2"/>
    <w:rPr>
      <w:rFonts w:ascii="OpenSymbol" w:hAnsi="OpenSymbol" w:cs="OpenSymbol"/>
    </w:rPr>
  </w:style>
  <w:style w:type="character" w:customStyle="1" w:styleId="WW8Num9z0">
    <w:name w:val="WW8Num9z0"/>
    <w:rsid w:val="00B452E2"/>
    <w:rPr>
      <w:rFonts w:ascii="Times New Roman" w:hAnsi="Times New Roman" w:cs="Times New Roman"/>
      <w:b w:val="0"/>
      <w:sz w:val="22"/>
      <w:szCs w:val="22"/>
    </w:rPr>
  </w:style>
  <w:style w:type="character" w:customStyle="1" w:styleId="WW8Num10z0">
    <w:name w:val="WW8Num10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12z0">
    <w:name w:val="WW8Num12z0"/>
    <w:rsid w:val="00B452E2"/>
    <w:rPr>
      <w:b w:val="0"/>
      <w:i w:val="0"/>
      <w:sz w:val="22"/>
      <w:szCs w:val="22"/>
    </w:rPr>
  </w:style>
  <w:style w:type="character" w:customStyle="1" w:styleId="WW8Num13z1">
    <w:name w:val="WW8Num13z1"/>
    <w:rsid w:val="00B452E2"/>
    <w:rPr>
      <w:rFonts w:ascii="Arial" w:hAnsi="Arial" w:cs="Arial"/>
      <w:b w:val="0"/>
      <w:i w:val="0"/>
      <w:sz w:val="22"/>
    </w:rPr>
  </w:style>
  <w:style w:type="character" w:customStyle="1" w:styleId="WW8Num13z3">
    <w:name w:val="WW8Num13z3"/>
    <w:rsid w:val="00B452E2"/>
    <w:rPr>
      <w:b w:val="0"/>
    </w:rPr>
  </w:style>
  <w:style w:type="character" w:customStyle="1" w:styleId="WW8Num13z4">
    <w:name w:val="WW8Num13z4"/>
    <w:rsid w:val="00B452E2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4z0">
    <w:name w:val="WW8Num14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16z0">
    <w:name w:val="WW8Num16z0"/>
    <w:rsid w:val="00B452E2"/>
    <w:rPr>
      <w:b w:val="0"/>
      <w:i w:val="0"/>
      <w:sz w:val="22"/>
      <w:szCs w:val="22"/>
    </w:rPr>
  </w:style>
  <w:style w:type="character" w:customStyle="1" w:styleId="WW8Num18z0">
    <w:name w:val="WW8Num18z0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B452E2"/>
    <w:rPr>
      <w:b w:val="0"/>
      <w:sz w:val="22"/>
      <w:szCs w:val="22"/>
    </w:rPr>
  </w:style>
  <w:style w:type="character" w:customStyle="1" w:styleId="WW8Num20z0">
    <w:name w:val="WW8Num20z0"/>
    <w:rsid w:val="00B452E2"/>
    <w:rPr>
      <w:rFonts w:ascii="Times New Roman" w:hAnsi="Times New Roman" w:cs="Times New Roman"/>
      <w:b w:val="0"/>
      <w:sz w:val="22"/>
      <w:szCs w:val="22"/>
    </w:rPr>
  </w:style>
  <w:style w:type="character" w:customStyle="1" w:styleId="WW8Num22z0">
    <w:name w:val="WW8Num22z0"/>
    <w:rsid w:val="00B452E2"/>
    <w:rPr>
      <w:b w:val="0"/>
    </w:rPr>
  </w:style>
  <w:style w:type="character" w:customStyle="1" w:styleId="WW8Num23z0">
    <w:name w:val="WW8Num23z0"/>
    <w:rsid w:val="00B452E2"/>
    <w:rPr>
      <w:b w:val="0"/>
      <w:sz w:val="22"/>
      <w:szCs w:val="22"/>
    </w:rPr>
  </w:style>
  <w:style w:type="character" w:customStyle="1" w:styleId="WW8Num24z0">
    <w:name w:val="WW8Num24z0"/>
    <w:rsid w:val="00B452E2"/>
    <w:rPr>
      <w:b w:val="0"/>
      <w:color w:val="auto"/>
    </w:rPr>
  </w:style>
  <w:style w:type="character" w:customStyle="1" w:styleId="WW8Num25z0">
    <w:name w:val="WW8Num25z0"/>
    <w:rsid w:val="00B452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6z0">
    <w:name w:val="WW8Num26z0"/>
    <w:rsid w:val="00B452E2"/>
    <w:rPr>
      <w:rFonts w:ascii="Times New Roman" w:hAnsi="Times New Roman"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7z0">
    <w:name w:val="WW8Num27z0"/>
    <w:rsid w:val="00B452E2"/>
    <w:rPr>
      <w:b w:val="0"/>
    </w:rPr>
  </w:style>
  <w:style w:type="character" w:customStyle="1" w:styleId="WW8Num28z0">
    <w:name w:val="WW8Num28z0"/>
    <w:rsid w:val="00B452E2"/>
    <w:rPr>
      <w:b w:val="0"/>
    </w:rPr>
  </w:style>
  <w:style w:type="character" w:customStyle="1" w:styleId="WW8Num29z0">
    <w:name w:val="WW8Num29z0"/>
    <w:rsid w:val="00B452E2"/>
    <w:rPr>
      <w:b w:val="0"/>
    </w:rPr>
  </w:style>
  <w:style w:type="character" w:customStyle="1" w:styleId="WW8Num30z0">
    <w:name w:val="WW8Num30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31z0">
    <w:name w:val="WW8Num31z0"/>
    <w:rsid w:val="00B452E2"/>
    <w:rPr>
      <w:b w:val="0"/>
    </w:rPr>
  </w:style>
  <w:style w:type="character" w:customStyle="1" w:styleId="WW8Num32z0">
    <w:name w:val="WW8Num32z0"/>
    <w:rsid w:val="00B452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1">
    <w:name w:val="WW8Num33z1"/>
    <w:rsid w:val="00B452E2"/>
    <w:rPr>
      <w:b w:val="0"/>
    </w:rPr>
  </w:style>
  <w:style w:type="character" w:customStyle="1" w:styleId="WW8Num33z2">
    <w:name w:val="WW8Num33z2"/>
    <w:rsid w:val="00B452E2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sid w:val="00B452E2"/>
    <w:rPr>
      <w:b w:val="0"/>
    </w:rPr>
  </w:style>
  <w:style w:type="character" w:customStyle="1" w:styleId="WW8Num38z0">
    <w:name w:val="WW8Num38z0"/>
    <w:rsid w:val="00B452E2"/>
    <w:rPr>
      <w:b w:val="0"/>
    </w:rPr>
  </w:style>
  <w:style w:type="character" w:customStyle="1" w:styleId="WW8Num40z0">
    <w:name w:val="WW8Num40z0"/>
    <w:rsid w:val="00B452E2"/>
    <w:rPr>
      <w:b w:val="0"/>
    </w:rPr>
  </w:style>
  <w:style w:type="character" w:customStyle="1" w:styleId="WW8Num41z0">
    <w:name w:val="WW8Num41z0"/>
    <w:rsid w:val="00B452E2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3z0">
    <w:name w:val="WW8Num43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44z0">
    <w:name w:val="WW8Num44z0"/>
    <w:rsid w:val="00B452E2"/>
    <w:rPr>
      <w:color w:val="auto"/>
    </w:rPr>
  </w:style>
  <w:style w:type="character" w:customStyle="1" w:styleId="WW8Num45z0">
    <w:name w:val="WW8Num45z0"/>
    <w:rsid w:val="00B452E2"/>
    <w:rPr>
      <w:rFonts w:ascii="Symbol" w:hAnsi="Symbol"/>
    </w:rPr>
  </w:style>
  <w:style w:type="character" w:customStyle="1" w:styleId="WW8Num46z0">
    <w:name w:val="WW8Num46z0"/>
    <w:rsid w:val="00B452E2"/>
    <w:rPr>
      <w:b w:val="0"/>
    </w:rPr>
  </w:style>
  <w:style w:type="character" w:customStyle="1" w:styleId="WW8Num47z0">
    <w:name w:val="WW8Num47z0"/>
    <w:rsid w:val="00B452E2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49z0">
    <w:name w:val="WW8Num49z0"/>
    <w:rsid w:val="00B452E2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B452E2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51z0">
    <w:name w:val="WW8Num51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8Num51z1">
    <w:name w:val="WW8Num51z1"/>
    <w:rsid w:val="00B452E2"/>
    <w:rPr>
      <w:rFonts w:ascii="Times New Roman" w:eastAsia="Arial" w:hAnsi="Times New Roman" w:cs="Times New Roman"/>
      <w:b w:val="0"/>
      <w:i w:val="0"/>
      <w:color w:val="000000"/>
      <w:sz w:val="22"/>
    </w:rPr>
  </w:style>
  <w:style w:type="character" w:customStyle="1" w:styleId="WW8Num51z2">
    <w:name w:val="WW8Num51z2"/>
    <w:rsid w:val="00B452E2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52z1">
    <w:name w:val="WW8Num52z1"/>
    <w:rsid w:val="00B452E2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B452E2"/>
    <w:rPr>
      <w:color w:val="auto"/>
    </w:rPr>
  </w:style>
  <w:style w:type="character" w:customStyle="1" w:styleId="WW8Num54z0">
    <w:name w:val="WW8Num54z0"/>
    <w:rsid w:val="00B452E2"/>
    <w:rPr>
      <w:rFonts w:ascii="Symbol" w:hAnsi="Symbol"/>
    </w:rPr>
  </w:style>
  <w:style w:type="character" w:customStyle="1" w:styleId="WW8Num55z0">
    <w:name w:val="WW8Num55z0"/>
    <w:rsid w:val="00B452E2"/>
    <w:rPr>
      <w:b w:val="0"/>
    </w:rPr>
  </w:style>
  <w:style w:type="character" w:customStyle="1" w:styleId="WW8Num56z0">
    <w:name w:val="WW8Num56z0"/>
    <w:rsid w:val="00B452E2"/>
    <w:rPr>
      <w:rFonts w:ascii="Times New Roman" w:eastAsia="Times New Roman" w:hAnsi="Times New Roman" w:cs="Times New Roman"/>
    </w:rPr>
  </w:style>
  <w:style w:type="character" w:customStyle="1" w:styleId="WW8Num57z0">
    <w:name w:val="WW8Num57z0"/>
    <w:rsid w:val="00B452E2"/>
    <w:rPr>
      <w:rFonts w:ascii="Symbol" w:hAnsi="Symbol"/>
    </w:rPr>
  </w:style>
  <w:style w:type="character" w:customStyle="1" w:styleId="WW8Num58z0">
    <w:name w:val="WW8Num58z0"/>
    <w:rsid w:val="00B452E2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59z0">
    <w:name w:val="WW8Num59z0"/>
    <w:rsid w:val="00B452E2"/>
    <w:rPr>
      <w:rFonts w:ascii="Symbol" w:hAnsi="Symbol"/>
      <w:b w:val="0"/>
      <w:sz w:val="24"/>
      <w:szCs w:val="24"/>
    </w:rPr>
  </w:style>
  <w:style w:type="character" w:customStyle="1" w:styleId="WW8Num61z0">
    <w:name w:val="WW8Num61z0"/>
    <w:rsid w:val="00B452E2"/>
    <w:rPr>
      <w:i w:val="0"/>
      <w:color w:val="auto"/>
    </w:rPr>
  </w:style>
  <w:style w:type="character" w:customStyle="1" w:styleId="WW8Num62z0">
    <w:name w:val="WW8Num62z0"/>
    <w:rsid w:val="00B452E2"/>
    <w:rPr>
      <w:rFonts w:ascii="Symbol" w:hAnsi="Symbol"/>
    </w:rPr>
  </w:style>
  <w:style w:type="character" w:customStyle="1" w:styleId="WW8Num63z0">
    <w:name w:val="WW8Num63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8Num64z0">
    <w:name w:val="WW8Num64z0"/>
    <w:rsid w:val="00B452E2"/>
    <w:rPr>
      <w:rFonts w:ascii="Symbol" w:hAnsi="Symbol"/>
    </w:rPr>
  </w:style>
  <w:style w:type="character" w:customStyle="1" w:styleId="WW8Num65z0">
    <w:name w:val="WW8Num65z0"/>
    <w:rsid w:val="00B452E2"/>
    <w:rPr>
      <w:rFonts w:ascii="Times New Roman" w:eastAsia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66z0">
    <w:name w:val="WW8Num66z0"/>
    <w:rsid w:val="00B452E2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B452E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8z0">
    <w:name w:val="WW8Num68z0"/>
    <w:rsid w:val="00B452E2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B452E2"/>
    <w:rPr>
      <w:b w:val="0"/>
    </w:rPr>
  </w:style>
  <w:style w:type="character" w:customStyle="1" w:styleId="WW8Num70z1">
    <w:name w:val="WW8Num70z1"/>
    <w:rsid w:val="00B452E2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B452E2"/>
    <w:rPr>
      <w:rFonts w:ascii="Times New Roman" w:hAnsi="Times New Roman" w:cs="Times New Roman"/>
      <w:b w:val="0"/>
      <w:color w:val="auto"/>
      <w:sz w:val="22"/>
      <w:szCs w:val="22"/>
    </w:rPr>
  </w:style>
  <w:style w:type="character" w:customStyle="1" w:styleId="WW8Num72z0">
    <w:name w:val="WW8Num72z0"/>
    <w:rsid w:val="00B452E2"/>
    <w:rPr>
      <w:rFonts w:ascii="Times New Roman" w:eastAsia="Times New Roman" w:hAnsi="Times New Roman" w:cs="Times New Roman"/>
    </w:rPr>
  </w:style>
  <w:style w:type="character" w:customStyle="1" w:styleId="WW8Num73z0">
    <w:name w:val="WW8Num73z0"/>
    <w:rsid w:val="00B452E2"/>
    <w:rPr>
      <w:i w:val="0"/>
      <w:color w:val="auto"/>
    </w:rPr>
  </w:style>
  <w:style w:type="character" w:customStyle="1" w:styleId="WW8Num75z0">
    <w:name w:val="WW8Num75z0"/>
    <w:rsid w:val="00B452E2"/>
    <w:rPr>
      <w:rFonts w:ascii="Symbol" w:hAnsi="Symbol"/>
    </w:rPr>
  </w:style>
  <w:style w:type="character" w:customStyle="1" w:styleId="WW8Num77z1">
    <w:name w:val="WW8Num77z1"/>
    <w:rsid w:val="00B452E2"/>
    <w:rPr>
      <w:rFonts w:ascii="Times New Roman" w:eastAsia="Times New Roman" w:hAnsi="Times New Roman" w:cs="Times New Roman"/>
    </w:rPr>
  </w:style>
  <w:style w:type="character" w:customStyle="1" w:styleId="WW8Num78z0">
    <w:name w:val="WW8Num78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8Num78z1">
    <w:name w:val="WW8Num78z1"/>
    <w:rsid w:val="00B452E2"/>
    <w:rPr>
      <w:rFonts w:ascii="Times New Roman" w:eastAsia="Times New Roman" w:hAnsi="Times New Roman" w:cs="Times New Roman"/>
    </w:rPr>
  </w:style>
  <w:style w:type="character" w:customStyle="1" w:styleId="WW8Num78z2">
    <w:name w:val="WW8Num78z2"/>
    <w:rsid w:val="00B452E2"/>
    <w:rPr>
      <w:rFonts w:ascii="Times New Roman" w:hAnsi="Times New Roman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79z0">
    <w:name w:val="WW8Num79z0"/>
    <w:rsid w:val="00B452E2"/>
    <w:rPr>
      <w:rFonts w:ascii="Times New Roman" w:eastAsia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80z0">
    <w:name w:val="WW8Num80z0"/>
    <w:rsid w:val="00B452E2"/>
    <w:rPr>
      <w:b/>
      <w:color w:val="0000FF"/>
      <w:sz w:val="28"/>
      <w:szCs w:val="28"/>
    </w:rPr>
  </w:style>
  <w:style w:type="character" w:customStyle="1" w:styleId="WW8Num81z0">
    <w:name w:val="WW8Num81z0"/>
    <w:rsid w:val="00B452E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1z1">
    <w:name w:val="WW8Num81z1"/>
    <w:rsid w:val="00B452E2"/>
    <w:rPr>
      <w:b w:val="0"/>
    </w:rPr>
  </w:style>
  <w:style w:type="character" w:customStyle="1" w:styleId="WW8Num81z2">
    <w:name w:val="WW8Num81z2"/>
    <w:rsid w:val="00B452E2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B452E2"/>
    <w:rPr>
      <w:rFonts w:ascii="Times New Roman" w:hAnsi="Times New Roman" w:cs="Times New Roman"/>
      <w:b w:val="0"/>
      <w:i w:val="0"/>
      <w:sz w:val="22"/>
    </w:rPr>
  </w:style>
  <w:style w:type="character" w:customStyle="1" w:styleId="WW8Num82z1">
    <w:name w:val="WW8Num82z1"/>
    <w:rsid w:val="00B452E2"/>
    <w:rPr>
      <w:b w:val="0"/>
    </w:rPr>
  </w:style>
  <w:style w:type="character" w:customStyle="1" w:styleId="WW8Num83z0">
    <w:name w:val="WW8Num83z0"/>
    <w:rsid w:val="00B452E2"/>
    <w:rPr>
      <w:rFonts w:ascii="Times New Roman" w:hAnsi="Times New Roman" w:cs="Times New Roman"/>
      <w:b w:val="0"/>
      <w:i w:val="0"/>
    </w:rPr>
  </w:style>
  <w:style w:type="character" w:customStyle="1" w:styleId="WW8Num83z1">
    <w:name w:val="WW8Num83z1"/>
    <w:rsid w:val="00B452E2"/>
    <w:rPr>
      <w:b w:val="0"/>
      <w:sz w:val="22"/>
      <w:szCs w:val="22"/>
    </w:rPr>
  </w:style>
  <w:style w:type="character" w:customStyle="1" w:styleId="WW8Num84z0">
    <w:name w:val="WW8Num84z0"/>
    <w:rsid w:val="00B452E2"/>
    <w:rPr>
      <w:rFonts w:ascii="Symbol" w:hAnsi="Symbol"/>
    </w:rPr>
  </w:style>
  <w:style w:type="character" w:customStyle="1" w:styleId="WW8Num85z0">
    <w:name w:val="WW8Num85z0"/>
    <w:rsid w:val="00B452E2"/>
    <w:rPr>
      <w:b w:val="0"/>
    </w:rPr>
  </w:style>
  <w:style w:type="character" w:customStyle="1" w:styleId="Absatz-Standardschriftart">
    <w:name w:val="Absatz-Standardschriftart"/>
    <w:rsid w:val="00B452E2"/>
  </w:style>
  <w:style w:type="character" w:customStyle="1" w:styleId="WW8Num74z0">
    <w:name w:val="WW8Num74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76z0">
    <w:name w:val="WW8Num76z0"/>
    <w:rsid w:val="00B452E2"/>
    <w:rPr>
      <w:rFonts w:ascii="Times New Roman" w:hAnsi="Times New Roman" w:cs="Times New Roman"/>
      <w:b w:val="0"/>
      <w:i w:val="0"/>
      <w:sz w:val="22"/>
    </w:rPr>
  </w:style>
  <w:style w:type="character" w:customStyle="1" w:styleId="WW8Num79z1">
    <w:name w:val="WW8Num79z1"/>
    <w:rsid w:val="00B452E2"/>
    <w:rPr>
      <w:b w:val="0"/>
      <w:i w:val="0"/>
      <w:color w:val="auto"/>
      <w:sz w:val="22"/>
      <w:szCs w:val="22"/>
    </w:rPr>
  </w:style>
  <w:style w:type="character" w:customStyle="1" w:styleId="WW8Num79z2">
    <w:name w:val="WW8Num79z2"/>
    <w:rsid w:val="00B452E2"/>
    <w:rPr>
      <w:rFonts w:ascii="Times New Roman" w:hAnsi="Times New Roman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82z2">
    <w:name w:val="WW8Num82z2"/>
    <w:rsid w:val="00B452E2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B452E2"/>
    <w:rPr>
      <w:rFonts w:ascii="Courier New" w:hAnsi="Courier New" w:cs="Courier New"/>
    </w:rPr>
  </w:style>
  <w:style w:type="character" w:customStyle="1" w:styleId="WW8Num86z0">
    <w:name w:val="WW8Num86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-Absatz-Standardschriftart">
    <w:name w:val="WW-Absatz-Standardschriftart"/>
    <w:rsid w:val="00B452E2"/>
  </w:style>
  <w:style w:type="character" w:customStyle="1" w:styleId="WW8Num1z0">
    <w:name w:val="WW8Num1z0"/>
    <w:rsid w:val="00B452E2"/>
    <w:rPr>
      <w:rFonts w:ascii="Times New Roman" w:hAnsi="Times New Roman" w:cs="Times New Roman"/>
    </w:rPr>
  </w:style>
  <w:style w:type="character" w:customStyle="1" w:styleId="WW8Num4z0">
    <w:name w:val="WW8Num4z0"/>
    <w:rsid w:val="00B452E2"/>
    <w:rPr>
      <w:rFonts w:ascii="Symbol" w:hAnsi="Symbol" w:cs="Symbol"/>
    </w:rPr>
  </w:style>
  <w:style w:type="character" w:customStyle="1" w:styleId="WW8Num6z0">
    <w:name w:val="WW8Num6z0"/>
    <w:rsid w:val="00B452E2"/>
    <w:rPr>
      <w:rFonts w:ascii="Symbol" w:hAnsi="Symbol" w:cs="Symbol"/>
      <w:b w:val="0"/>
      <w:sz w:val="22"/>
    </w:rPr>
  </w:style>
  <w:style w:type="character" w:customStyle="1" w:styleId="WW8Num7z2">
    <w:name w:val="WW8Num7z2"/>
    <w:rsid w:val="00B452E2"/>
    <w:rPr>
      <w:rFonts w:ascii="OpenSymbol" w:hAnsi="OpenSymbol" w:cs="OpenSymbol"/>
    </w:rPr>
  </w:style>
  <w:style w:type="character" w:customStyle="1" w:styleId="WW8Num7z3">
    <w:name w:val="WW8Num7z3"/>
    <w:rsid w:val="00B452E2"/>
    <w:rPr>
      <w:rFonts w:ascii="Symbol" w:hAnsi="Symbol" w:cs="OpenSymbol"/>
    </w:rPr>
  </w:style>
  <w:style w:type="character" w:customStyle="1" w:styleId="WW8Num8z1">
    <w:name w:val="WW8Num8z1"/>
    <w:rsid w:val="00B452E2"/>
    <w:rPr>
      <w:rFonts w:ascii="Arial" w:hAnsi="Arial"/>
      <w:b w:val="0"/>
      <w:i w:val="0"/>
      <w:color w:val="000000"/>
      <w:sz w:val="24"/>
      <w:szCs w:val="24"/>
    </w:rPr>
  </w:style>
  <w:style w:type="character" w:customStyle="1" w:styleId="WW8Num8z3">
    <w:name w:val="WW8Num8z3"/>
    <w:rsid w:val="00B452E2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z1">
    <w:name w:val="WW8Num9z1"/>
    <w:rsid w:val="00B452E2"/>
    <w:rPr>
      <w:b w:val="0"/>
    </w:rPr>
  </w:style>
  <w:style w:type="character" w:customStyle="1" w:styleId="WW8Num9z2">
    <w:name w:val="WW8Num9z2"/>
    <w:rsid w:val="00B452E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52E2"/>
    <w:rPr>
      <w:b w:val="0"/>
      <w:color w:val="auto"/>
    </w:rPr>
  </w:style>
  <w:style w:type="character" w:customStyle="1" w:styleId="WW8Num11z1">
    <w:name w:val="WW8Num11z1"/>
    <w:rsid w:val="00B452E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452E2"/>
    <w:rPr>
      <w:b w:val="0"/>
      <w:color w:val="auto"/>
    </w:rPr>
  </w:style>
  <w:style w:type="character" w:customStyle="1" w:styleId="WW8Num17z1">
    <w:name w:val="WW8Num17z1"/>
    <w:rsid w:val="00B452E2"/>
    <w:rPr>
      <w:rFonts w:ascii="Arial" w:hAnsi="Arial" w:cs="Arial"/>
      <w:b w:val="0"/>
      <w:i w:val="0"/>
      <w:sz w:val="22"/>
    </w:rPr>
  </w:style>
  <w:style w:type="character" w:customStyle="1" w:styleId="WW8Num17z3">
    <w:name w:val="WW8Num17z3"/>
    <w:rsid w:val="00B452E2"/>
    <w:rPr>
      <w:b w:val="0"/>
    </w:rPr>
  </w:style>
  <w:style w:type="character" w:customStyle="1" w:styleId="WW8Num17z4">
    <w:name w:val="WW8Num17z4"/>
    <w:rsid w:val="00B452E2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5z1">
    <w:name w:val="WW8Num25z1"/>
    <w:rsid w:val="00B452E2"/>
    <w:rPr>
      <w:b w:val="0"/>
    </w:rPr>
  </w:style>
  <w:style w:type="character" w:customStyle="1" w:styleId="WW8Num25z2">
    <w:name w:val="WW8Num25z2"/>
    <w:rsid w:val="00B452E2"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sid w:val="00B452E2"/>
    <w:rPr>
      <w:b w:val="0"/>
    </w:rPr>
  </w:style>
  <w:style w:type="character" w:customStyle="1" w:styleId="WW8Num33z0">
    <w:name w:val="WW8Num33z0"/>
    <w:rsid w:val="00B452E2"/>
    <w:rPr>
      <w:rFonts w:ascii="Times New Roman" w:hAnsi="Times New Roman"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5z0">
    <w:name w:val="WW8Num35z0"/>
    <w:rsid w:val="00B452E2"/>
    <w:rPr>
      <w:b w:val="0"/>
    </w:rPr>
  </w:style>
  <w:style w:type="character" w:customStyle="1" w:styleId="WW8Num36z0">
    <w:name w:val="WW8Num36z0"/>
    <w:rsid w:val="00B452E2"/>
    <w:rPr>
      <w:rFonts w:cs="Times New Roman"/>
      <w:b w:val="0"/>
      <w:sz w:val="22"/>
      <w:szCs w:val="22"/>
    </w:rPr>
  </w:style>
  <w:style w:type="character" w:customStyle="1" w:styleId="WW8Num37z0">
    <w:name w:val="WW8Num37z0"/>
    <w:rsid w:val="00B452E2"/>
    <w:rPr>
      <w:rFonts w:ascii="Times New Roman" w:hAnsi="Times New Roman" w:cs="Times New Roman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sid w:val="00B452E2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B452E2"/>
    <w:rPr>
      <w:b w:val="0"/>
    </w:rPr>
  </w:style>
  <w:style w:type="character" w:customStyle="1" w:styleId="WW8Num41z2">
    <w:name w:val="WW8Num41z2"/>
    <w:rsid w:val="00B452E2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2z0">
    <w:name w:val="WW8Num42z0"/>
    <w:rsid w:val="00B452E2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B452E2"/>
    <w:rPr>
      <w:rFonts w:ascii="Symbol" w:eastAsia="Times New Roman" w:hAnsi="Symbol" w:cs="Arial"/>
    </w:rPr>
  </w:style>
  <w:style w:type="character" w:customStyle="1" w:styleId="WW8Num49z1">
    <w:name w:val="WW8Num49z1"/>
    <w:rsid w:val="00B452E2"/>
    <w:rPr>
      <w:rFonts w:ascii="Courier New" w:hAnsi="Courier New" w:cs="Courier New"/>
    </w:rPr>
  </w:style>
  <w:style w:type="character" w:customStyle="1" w:styleId="WW8Num49z2">
    <w:name w:val="WW8Num49z2"/>
    <w:rsid w:val="00B452E2"/>
    <w:rPr>
      <w:rFonts w:ascii="Wingdings" w:hAnsi="Wingdings"/>
    </w:rPr>
  </w:style>
  <w:style w:type="character" w:customStyle="1" w:styleId="WW8Num49z3">
    <w:name w:val="WW8Num49z3"/>
    <w:rsid w:val="00B452E2"/>
    <w:rPr>
      <w:rFonts w:ascii="Symbol" w:hAnsi="Symbol"/>
    </w:rPr>
  </w:style>
  <w:style w:type="character" w:customStyle="1" w:styleId="WW8Num50z1">
    <w:name w:val="WW8Num50z1"/>
    <w:rsid w:val="00B452E2"/>
    <w:rPr>
      <w:rFonts w:ascii="Arial" w:hAnsi="Arial" w:cs="Arial"/>
      <w:b w:val="0"/>
      <w:color w:val="auto"/>
      <w:sz w:val="22"/>
      <w:szCs w:val="22"/>
    </w:rPr>
  </w:style>
  <w:style w:type="character" w:customStyle="1" w:styleId="WW8Num52z0">
    <w:name w:val="WW8Num52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54z1">
    <w:name w:val="WW8Num54z1"/>
    <w:rsid w:val="00B452E2"/>
    <w:rPr>
      <w:rFonts w:ascii="Courier New" w:hAnsi="Courier New" w:cs="Courier New"/>
    </w:rPr>
  </w:style>
  <w:style w:type="character" w:customStyle="1" w:styleId="WW8Num54z2">
    <w:name w:val="WW8Num54z2"/>
    <w:rsid w:val="00B452E2"/>
    <w:rPr>
      <w:rFonts w:ascii="Wingdings" w:hAnsi="Wingdings"/>
    </w:rPr>
  </w:style>
  <w:style w:type="character" w:customStyle="1" w:styleId="WW8Num57z1">
    <w:name w:val="WW8Num57z1"/>
    <w:rsid w:val="00B452E2"/>
    <w:rPr>
      <w:rFonts w:ascii="Courier New" w:hAnsi="Courier New" w:cs="Courier New"/>
    </w:rPr>
  </w:style>
  <w:style w:type="character" w:customStyle="1" w:styleId="WW8Num57z2">
    <w:name w:val="WW8Num57z2"/>
    <w:rsid w:val="00B452E2"/>
    <w:rPr>
      <w:rFonts w:ascii="Wingdings" w:hAnsi="Wingdings"/>
    </w:rPr>
  </w:style>
  <w:style w:type="character" w:customStyle="1" w:styleId="WW8Num59z1">
    <w:name w:val="WW8Num59z1"/>
    <w:rsid w:val="00B452E2"/>
    <w:rPr>
      <w:rFonts w:ascii="Courier New" w:hAnsi="Courier New" w:cs="Courier New"/>
    </w:rPr>
  </w:style>
  <w:style w:type="character" w:customStyle="1" w:styleId="WW8Num59z2">
    <w:name w:val="WW8Num59z2"/>
    <w:rsid w:val="00B452E2"/>
    <w:rPr>
      <w:rFonts w:ascii="Wingdings" w:hAnsi="Wingdings"/>
    </w:rPr>
  </w:style>
  <w:style w:type="character" w:customStyle="1" w:styleId="WW8Num59z3">
    <w:name w:val="WW8Num59z3"/>
    <w:rsid w:val="00B452E2"/>
    <w:rPr>
      <w:rFonts w:ascii="Symbol" w:hAnsi="Symbol"/>
    </w:rPr>
  </w:style>
  <w:style w:type="character" w:customStyle="1" w:styleId="WW8Num62z1">
    <w:name w:val="WW8Num62z1"/>
    <w:rsid w:val="00B452E2"/>
    <w:rPr>
      <w:rFonts w:ascii="Courier New" w:hAnsi="Courier New" w:cs="Courier New"/>
    </w:rPr>
  </w:style>
  <w:style w:type="character" w:customStyle="1" w:styleId="WW8Num62z2">
    <w:name w:val="WW8Num62z2"/>
    <w:rsid w:val="00B452E2"/>
    <w:rPr>
      <w:rFonts w:ascii="Wingdings" w:hAnsi="Wingdings"/>
    </w:rPr>
  </w:style>
  <w:style w:type="character" w:customStyle="1" w:styleId="WW8Num63z1">
    <w:name w:val="WW8Num63z1"/>
    <w:rsid w:val="00B452E2"/>
    <w:rPr>
      <w:rFonts w:ascii="Times New Roman" w:eastAsia="Arial" w:hAnsi="Times New Roman" w:cs="Times New Roman"/>
      <w:b w:val="0"/>
      <w:i w:val="0"/>
      <w:color w:val="000000"/>
      <w:sz w:val="22"/>
    </w:rPr>
  </w:style>
  <w:style w:type="character" w:customStyle="1" w:styleId="WW8Num63z2">
    <w:name w:val="WW8Num63z2"/>
    <w:rsid w:val="00B452E2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64z1">
    <w:name w:val="WW8Num64z1"/>
    <w:rsid w:val="00B452E2"/>
    <w:rPr>
      <w:rFonts w:ascii="Courier New" w:hAnsi="Courier New" w:cs="Courier New"/>
    </w:rPr>
  </w:style>
  <w:style w:type="character" w:customStyle="1" w:styleId="WW8Num64z2">
    <w:name w:val="WW8Num64z2"/>
    <w:rsid w:val="00B452E2"/>
    <w:rPr>
      <w:rFonts w:ascii="Wingdings" w:hAnsi="Wingdings"/>
    </w:rPr>
  </w:style>
  <w:style w:type="character" w:customStyle="1" w:styleId="WW8Num65z1">
    <w:name w:val="WW8Num65z1"/>
    <w:rsid w:val="00B452E2"/>
    <w:rPr>
      <w:rFonts w:ascii="Times New Roman" w:eastAsia="Times New Roman" w:hAnsi="Times New Roman" w:cs="Times New Roman"/>
    </w:rPr>
  </w:style>
  <w:style w:type="character" w:customStyle="1" w:styleId="WW8Num67z6">
    <w:name w:val="WW8Num67z6"/>
    <w:rsid w:val="00B452E2"/>
    <w:rPr>
      <w:b w:val="0"/>
    </w:rPr>
  </w:style>
  <w:style w:type="character" w:customStyle="1" w:styleId="WW8Num68z1">
    <w:name w:val="WW8Num68z1"/>
    <w:rsid w:val="00B452E2"/>
    <w:rPr>
      <w:rFonts w:ascii="Courier New" w:hAnsi="Courier New" w:cs="Courier New"/>
    </w:rPr>
  </w:style>
  <w:style w:type="character" w:customStyle="1" w:styleId="WW8Num68z2">
    <w:name w:val="WW8Num68z2"/>
    <w:rsid w:val="00B452E2"/>
    <w:rPr>
      <w:rFonts w:ascii="Wingdings" w:hAnsi="Wingdings"/>
    </w:rPr>
  </w:style>
  <w:style w:type="character" w:customStyle="1" w:styleId="WW8Num68z3">
    <w:name w:val="WW8Num68z3"/>
    <w:rsid w:val="00B452E2"/>
    <w:rPr>
      <w:rFonts w:ascii="Symbol" w:hAnsi="Symbol"/>
    </w:rPr>
  </w:style>
  <w:style w:type="character" w:customStyle="1" w:styleId="WW8Num70z0">
    <w:name w:val="WW8Num70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71z2">
    <w:name w:val="WW8Num71z2"/>
    <w:rsid w:val="00B452E2"/>
    <w:rPr>
      <w:rFonts w:ascii="Arial" w:hAnsi="Arial" w:cs="Arial"/>
      <w:b w:val="0"/>
      <w:color w:val="auto"/>
      <w:sz w:val="22"/>
      <w:szCs w:val="22"/>
    </w:rPr>
  </w:style>
  <w:style w:type="character" w:customStyle="1" w:styleId="WW8Num72z1">
    <w:name w:val="WW8Num72z1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77z0">
    <w:name w:val="WW8Num77z0"/>
    <w:rsid w:val="00B452E2"/>
    <w:rPr>
      <w:rFonts w:ascii="Times New Roman" w:eastAsia="Times New Roman" w:hAnsi="Times New Roman" w:cs="Times New Roman"/>
    </w:rPr>
  </w:style>
  <w:style w:type="character" w:customStyle="1" w:styleId="WW8Num84z2">
    <w:name w:val="WW8Num84z2"/>
    <w:rsid w:val="00B452E2"/>
    <w:rPr>
      <w:rFonts w:ascii="Wingdings" w:hAnsi="Wingdings"/>
    </w:rPr>
  </w:style>
  <w:style w:type="character" w:customStyle="1" w:styleId="WW8Num85z1">
    <w:name w:val="WW8Num85z1"/>
    <w:rsid w:val="00B452E2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B452E2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B452E2"/>
    <w:rPr>
      <w:rFonts w:ascii="Courier New" w:hAnsi="Courier New" w:cs="Courier New"/>
    </w:rPr>
  </w:style>
  <w:style w:type="character" w:customStyle="1" w:styleId="WW8Num88z2">
    <w:name w:val="WW8Num88z2"/>
    <w:rsid w:val="00B452E2"/>
    <w:rPr>
      <w:rFonts w:ascii="Wingdings" w:hAnsi="Wingdings"/>
    </w:rPr>
  </w:style>
  <w:style w:type="character" w:customStyle="1" w:styleId="WW8Num88z3">
    <w:name w:val="WW8Num88z3"/>
    <w:rsid w:val="00B452E2"/>
    <w:rPr>
      <w:rFonts w:ascii="Symbol" w:hAnsi="Symbol"/>
    </w:rPr>
  </w:style>
  <w:style w:type="character" w:customStyle="1" w:styleId="WW8Num89z0">
    <w:name w:val="WW8Num89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90z0">
    <w:name w:val="WW8Num90z0"/>
    <w:rsid w:val="00B452E2"/>
    <w:rPr>
      <w:rFonts w:ascii="Times New Roman" w:eastAsia="Times New Roman" w:hAnsi="Times New Roman" w:cs="Times New Roman"/>
    </w:rPr>
  </w:style>
  <w:style w:type="character" w:customStyle="1" w:styleId="WW8Num91z2">
    <w:name w:val="WW8Num91z2"/>
    <w:rsid w:val="00B452E2"/>
    <w:rPr>
      <w:rFonts w:ascii="Times New Roman" w:eastAsia="Times New Roman" w:hAnsi="Times New Roman" w:cs="Times New Roman"/>
    </w:rPr>
  </w:style>
  <w:style w:type="character" w:customStyle="1" w:styleId="WW8Num92z1">
    <w:name w:val="WW8Num92z1"/>
    <w:rsid w:val="00B452E2"/>
    <w:rPr>
      <w:rFonts w:ascii="Arial" w:hAnsi="Arial" w:cs="Arial"/>
      <w:b w:val="0"/>
      <w:i w:val="0"/>
      <w:sz w:val="22"/>
    </w:rPr>
  </w:style>
  <w:style w:type="character" w:customStyle="1" w:styleId="WW8Num92z3">
    <w:name w:val="WW8Num92z3"/>
    <w:rsid w:val="00B452E2"/>
    <w:rPr>
      <w:b w:val="0"/>
    </w:rPr>
  </w:style>
  <w:style w:type="character" w:customStyle="1" w:styleId="WW8Num92z4">
    <w:name w:val="WW8Num92z4"/>
    <w:rsid w:val="00B452E2"/>
    <w:rPr>
      <w:rFonts w:ascii="Times New Roman" w:hAnsi="Times New Roman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3z0">
    <w:name w:val="WW8Num93z0"/>
    <w:rsid w:val="00B452E2"/>
    <w:rPr>
      <w:rFonts w:ascii="Times New Roman" w:eastAsia="Times New Roman" w:hAnsi="Times New Roman" w:cs="Times New Roman"/>
    </w:rPr>
  </w:style>
  <w:style w:type="character" w:customStyle="1" w:styleId="WW8Num93z1">
    <w:name w:val="WW8Num93z1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96z1">
    <w:name w:val="WW8Num96z1"/>
    <w:rsid w:val="00B452E2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B452E2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97z1">
    <w:name w:val="WW8Num97z1"/>
    <w:rsid w:val="00B452E2"/>
    <w:rPr>
      <w:b w:val="0"/>
    </w:rPr>
  </w:style>
  <w:style w:type="character" w:customStyle="1" w:styleId="WW8Num97z2">
    <w:name w:val="WW8Num97z2"/>
    <w:rsid w:val="00B452E2"/>
    <w:rPr>
      <w:rFonts w:ascii="Times New Roman" w:hAnsi="Times New Roman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98z0">
    <w:name w:val="WW8Num98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99z0">
    <w:name w:val="WW8Num99z0"/>
    <w:rsid w:val="00B452E2"/>
    <w:rPr>
      <w:b w:val="0"/>
      <w:color w:val="auto"/>
    </w:rPr>
  </w:style>
  <w:style w:type="character" w:customStyle="1" w:styleId="WW8Num100z0">
    <w:name w:val="WW8Num100z0"/>
    <w:rsid w:val="00B452E2"/>
    <w:rPr>
      <w:color w:val="auto"/>
    </w:rPr>
  </w:style>
  <w:style w:type="character" w:customStyle="1" w:styleId="WW8Num100z1">
    <w:name w:val="WW8Num100z1"/>
    <w:rsid w:val="00B452E2"/>
    <w:rPr>
      <w:b w:val="0"/>
    </w:rPr>
  </w:style>
  <w:style w:type="character" w:customStyle="1" w:styleId="WW8Num100z2">
    <w:name w:val="WW8Num100z2"/>
    <w:rsid w:val="00B452E2"/>
    <w:rPr>
      <w:rFonts w:ascii="Times New Roman" w:eastAsia="Times New Roman" w:hAnsi="Times New Roman" w:cs="Times New Roman"/>
    </w:rPr>
  </w:style>
  <w:style w:type="character" w:customStyle="1" w:styleId="WW8Num101z1">
    <w:name w:val="WW8Num101z1"/>
    <w:rsid w:val="00B452E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452E2"/>
  </w:style>
  <w:style w:type="character" w:customStyle="1" w:styleId="NagwekZnak">
    <w:name w:val="Nagłówek Znak"/>
    <w:aliases w:val="Nagłówek strony Znak1,Nagłówek strony1 Znak1,Nagłówek strony11 Znak1"/>
    <w:uiPriority w:val="99"/>
    <w:rsid w:val="00B452E2"/>
    <w:rPr>
      <w:rFonts w:ascii="Arial" w:hAnsi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B452E2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rsid w:val="00B452E2"/>
    <w:rPr>
      <w:lang w:val="pl-PL" w:eastAsia="ar-SA" w:bidi="ar-SA"/>
    </w:rPr>
  </w:style>
  <w:style w:type="character" w:styleId="Hipercze">
    <w:name w:val="Hyperlink"/>
    <w:uiPriority w:val="99"/>
    <w:rsid w:val="00B452E2"/>
    <w:rPr>
      <w:color w:val="0000FF"/>
      <w:u w:val="single"/>
    </w:rPr>
  </w:style>
  <w:style w:type="character" w:styleId="Pogrubienie">
    <w:name w:val="Strong"/>
    <w:uiPriority w:val="22"/>
    <w:qFormat/>
    <w:rsid w:val="00B452E2"/>
    <w:rPr>
      <w:b/>
      <w:bCs/>
    </w:rPr>
  </w:style>
  <w:style w:type="character" w:styleId="Uwydatnienie">
    <w:name w:val="Emphasis"/>
    <w:uiPriority w:val="20"/>
    <w:qFormat/>
    <w:rsid w:val="00B452E2"/>
    <w:rPr>
      <w:i/>
      <w:iCs/>
    </w:rPr>
  </w:style>
  <w:style w:type="character" w:customStyle="1" w:styleId="gray">
    <w:name w:val="gray"/>
    <w:basedOn w:val="Domylnaczcionkaakapitu1"/>
    <w:rsid w:val="00B452E2"/>
  </w:style>
  <w:style w:type="character" w:customStyle="1" w:styleId="ZnakZnak4">
    <w:name w:val="Znak Znak4"/>
    <w:rsid w:val="00B452E2"/>
    <w:rPr>
      <w:sz w:val="24"/>
      <w:lang w:val="en-GB" w:eastAsia="ar-SA" w:bidi="ar-SA"/>
    </w:rPr>
  </w:style>
  <w:style w:type="character" w:customStyle="1" w:styleId="BodyTextChar">
    <w:name w:val="Body Text Char"/>
    <w:rsid w:val="00B452E2"/>
    <w:rPr>
      <w:rFonts w:ascii="Arial" w:hAnsi="Arial"/>
      <w:sz w:val="24"/>
      <w:szCs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B452E2"/>
    <w:rPr>
      <w:sz w:val="24"/>
      <w:szCs w:val="24"/>
      <w:lang w:val="x-none" w:eastAsia="ar-SA" w:bidi="ar-SA"/>
    </w:rPr>
  </w:style>
  <w:style w:type="character" w:customStyle="1" w:styleId="textbold">
    <w:name w:val="text bold"/>
    <w:basedOn w:val="Domylnaczcionkaakapitu1"/>
    <w:rsid w:val="00B452E2"/>
  </w:style>
  <w:style w:type="character" w:customStyle="1" w:styleId="Znakiprzypiswdolnych">
    <w:name w:val="Znaki przypisów dolnych"/>
    <w:rsid w:val="00B452E2"/>
    <w:rPr>
      <w:vertAlign w:val="superscript"/>
    </w:rPr>
  </w:style>
  <w:style w:type="character" w:customStyle="1" w:styleId="Tekstpodstawowywcity3Znak">
    <w:name w:val="Tekst podstawowy wcięty 3 Znak"/>
    <w:rsid w:val="00B452E2"/>
    <w:rPr>
      <w:rFonts w:ascii="Arial" w:hAnsi="Arial"/>
      <w:sz w:val="16"/>
      <w:szCs w:val="16"/>
    </w:rPr>
  </w:style>
  <w:style w:type="character" w:customStyle="1" w:styleId="WW8Num106z0">
    <w:name w:val="WW8Num106z0"/>
    <w:rsid w:val="00B452E2"/>
    <w:rPr>
      <w:rFonts w:cs="Times New Roman"/>
      <w:b w:val="0"/>
      <w:sz w:val="22"/>
      <w:szCs w:val="22"/>
    </w:rPr>
  </w:style>
  <w:style w:type="character" w:customStyle="1" w:styleId="WW8Num106z1">
    <w:name w:val="WW8Num106z1"/>
    <w:rsid w:val="00B452E2"/>
    <w:rPr>
      <w:b w:val="0"/>
      <w:sz w:val="22"/>
      <w:szCs w:val="22"/>
    </w:rPr>
  </w:style>
  <w:style w:type="character" w:customStyle="1" w:styleId="WW8Num116z0">
    <w:name w:val="WW8Num116z0"/>
    <w:rsid w:val="00B452E2"/>
    <w:rPr>
      <w:b w:val="0"/>
      <w:i w:val="0"/>
      <w:sz w:val="22"/>
      <w:szCs w:val="16"/>
    </w:rPr>
  </w:style>
  <w:style w:type="character" w:customStyle="1" w:styleId="WW8Num116z1">
    <w:name w:val="WW8Num116z1"/>
    <w:rsid w:val="00B452E2"/>
    <w:rPr>
      <w:b w:val="0"/>
      <w:i w:val="0"/>
      <w:color w:val="auto"/>
      <w:sz w:val="24"/>
      <w:szCs w:val="24"/>
    </w:rPr>
  </w:style>
  <w:style w:type="character" w:customStyle="1" w:styleId="WW8Num103z0">
    <w:name w:val="WW8Num103z0"/>
    <w:rsid w:val="00B452E2"/>
    <w:rPr>
      <w:b w:val="0"/>
    </w:rPr>
  </w:style>
  <w:style w:type="character" w:customStyle="1" w:styleId="WW8Num104z0">
    <w:name w:val="WW8Num104z0"/>
    <w:rsid w:val="00B452E2"/>
    <w:rPr>
      <w:b w:val="0"/>
    </w:rPr>
  </w:style>
  <w:style w:type="character" w:customStyle="1" w:styleId="WW8Num117z0">
    <w:name w:val="WW8Num117z0"/>
    <w:rsid w:val="00B452E2"/>
    <w:rPr>
      <w:rFonts w:ascii="Times New Roman" w:hAnsi="Times New Roman" w:cs="Times New Roman"/>
      <w:b w:val="0"/>
      <w:i w:val="0"/>
      <w:sz w:val="22"/>
      <w:szCs w:val="16"/>
    </w:rPr>
  </w:style>
  <w:style w:type="character" w:customStyle="1" w:styleId="WW8Num135z0">
    <w:name w:val="WW8Num135z0"/>
    <w:rsid w:val="00B452E2"/>
    <w:rPr>
      <w:rFonts w:ascii="Times New Roman" w:hAnsi="Times New Roman" w:cs="Times New Roman"/>
      <w:b w:val="0"/>
      <w:i w:val="0"/>
      <w:sz w:val="22"/>
      <w:szCs w:val="16"/>
    </w:rPr>
  </w:style>
  <w:style w:type="character" w:customStyle="1" w:styleId="WW8Num135z1">
    <w:name w:val="WW8Num135z1"/>
    <w:rsid w:val="00B452E2"/>
    <w:rPr>
      <w:b w:val="0"/>
      <w:i w:val="0"/>
      <w:sz w:val="22"/>
      <w:szCs w:val="16"/>
    </w:rPr>
  </w:style>
  <w:style w:type="character" w:customStyle="1" w:styleId="Symbolewypunktowania">
    <w:name w:val="Symbole wypunktowania"/>
    <w:rsid w:val="00B452E2"/>
    <w:rPr>
      <w:rFonts w:ascii="OpenSymbol" w:eastAsia="OpenSymbol" w:hAnsi="OpenSymbol" w:cs="OpenSymbol"/>
    </w:rPr>
  </w:style>
  <w:style w:type="character" w:customStyle="1" w:styleId="WW8Num109z0">
    <w:name w:val="WW8Num109z0"/>
    <w:rsid w:val="00B452E2"/>
    <w:rPr>
      <w:b w:val="0"/>
    </w:rPr>
  </w:style>
  <w:style w:type="character" w:customStyle="1" w:styleId="Znakinumeracji">
    <w:name w:val="Znaki numeracji"/>
    <w:rsid w:val="00B452E2"/>
  </w:style>
  <w:style w:type="character" w:customStyle="1" w:styleId="WW8Num102z0">
    <w:name w:val="WW8Num102z0"/>
    <w:rsid w:val="00B452E2"/>
    <w:rPr>
      <w:b w:val="0"/>
    </w:rPr>
  </w:style>
  <w:style w:type="character" w:customStyle="1" w:styleId="WW8Num126z0">
    <w:name w:val="WW8Num126z0"/>
    <w:rsid w:val="00B452E2"/>
    <w:rPr>
      <w:rFonts w:ascii="Times New Roman" w:hAnsi="Times New Roman" w:cs="Times New Roman"/>
    </w:rPr>
  </w:style>
  <w:style w:type="character" w:customStyle="1" w:styleId="WW8Num126z1">
    <w:name w:val="WW8Num126z1"/>
    <w:rsid w:val="00B452E2"/>
    <w:rPr>
      <w:rFonts w:ascii="Courier New" w:hAnsi="Courier New" w:cs="Courier New"/>
    </w:rPr>
  </w:style>
  <w:style w:type="character" w:customStyle="1" w:styleId="WW8Num126z2">
    <w:name w:val="WW8Num126z2"/>
    <w:rsid w:val="00B452E2"/>
    <w:rPr>
      <w:rFonts w:ascii="Wingdings" w:hAnsi="Wingdings"/>
    </w:rPr>
  </w:style>
  <w:style w:type="character" w:customStyle="1" w:styleId="WW8Num126z3">
    <w:name w:val="WW8Num126z3"/>
    <w:rsid w:val="00B452E2"/>
    <w:rPr>
      <w:rFonts w:ascii="Symbol" w:hAnsi="Symbol"/>
    </w:rPr>
  </w:style>
  <w:style w:type="character" w:customStyle="1" w:styleId="WW8Num87z0">
    <w:name w:val="WW8Num87z0"/>
    <w:rsid w:val="00B452E2"/>
    <w:rPr>
      <w:b w:val="0"/>
      <w:i w:val="0"/>
      <w:color w:val="auto"/>
      <w:sz w:val="24"/>
      <w:szCs w:val="24"/>
    </w:rPr>
  </w:style>
  <w:style w:type="character" w:customStyle="1" w:styleId="WW8Num91z0">
    <w:name w:val="WW8Num91z0"/>
    <w:rsid w:val="00B452E2"/>
    <w:rPr>
      <w:b w:val="0"/>
    </w:rPr>
  </w:style>
  <w:style w:type="character" w:customStyle="1" w:styleId="WW8Num89z1">
    <w:name w:val="WW8Num89z1"/>
    <w:rsid w:val="00B452E2"/>
    <w:rPr>
      <w:b w:val="0"/>
      <w:i w:val="0"/>
      <w:color w:val="auto"/>
      <w:sz w:val="22"/>
    </w:rPr>
  </w:style>
  <w:style w:type="character" w:customStyle="1" w:styleId="WW8Num111z0">
    <w:name w:val="WW8Num111z0"/>
    <w:rsid w:val="00B452E2"/>
    <w:rPr>
      <w:b w:val="0"/>
      <w:color w:val="auto"/>
    </w:rPr>
  </w:style>
  <w:style w:type="character" w:customStyle="1" w:styleId="WW8Num111z2">
    <w:name w:val="WW8Num111z2"/>
    <w:rsid w:val="00B452E2"/>
    <w:rPr>
      <w:b/>
      <w:color w:val="auto"/>
    </w:rPr>
  </w:style>
  <w:style w:type="character" w:customStyle="1" w:styleId="WW8Num112z0">
    <w:name w:val="WW8Num112z0"/>
    <w:rsid w:val="00B452E2"/>
    <w:rPr>
      <w:b w:val="0"/>
      <w:color w:val="auto"/>
    </w:rPr>
  </w:style>
  <w:style w:type="character" w:customStyle="1" w:styleId="WW8Num121z0">
    <w:name w:val="WW8Num121z0"/>
    <w:rsid w:val="00B452E2"/>
    <w:rPr>
      <w:b w:val="0"/>
    </w:rPr>
  </w:style>
  <w:style w:type="character" w:customStyle="1" w:styleId="WW8Num113z0">
    <w:name w:val="WW8Num113z0"/>
    <w:rsid w:val="00B452E2"/>
    <w:rPr>
      <w:sz w:val="22"/>
      <w:szCs w:val="22"/>
    </w:rPr>
  </w:style>
  <w:style w:type="character" w:customStyle="1" w:styleId="WW8Num98z1">
    <w:name w:val="WW8Num98z1"/>
    <w:rsid w:val="00B452E2"/>
    <w:rPr>
      <w:rFonts w:ascii="Symbol" w:hAnsi="Symbol"/>
    </w:rPr>
  </w:style>
  <w:style w:type="character" w:customStyle="1" w:styleId="WW8Num108z0">
    <w:name w:val="WW8Num108z0"/>
    <w:rsid w:val="00B452E2"/>
    <w:rPr>
      <w:rFonts w:ascii="Symbol" w:hAnsi="Symbol"/>
    </w:rPr>
  </w:style>
  <w:style w:type="character" w:customStyle="1" w:styleId="WW8Num108z1">
    <w:name w:val="WW8Num108z1"/>
    <w:rsid w:val="00B452E2"/>
    <w:rPr>
      <w:rFonts w:ascii="Courier New" w:hAnsi="Courier New" w:cs="Courier New"/>
    </w:rPr>
  </w:style>
  <w:style w:type="character" w:customStyle="1" w:styleId="WW8Num108z2">
    <w:name w:val="WW8Num108z2"/>
    <w:rsid w:val="00B452E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B452E2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452E2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452E2"/>
    <w:rPr>
      <w:rFonts w:ascii="Arial" w:hAnsi="Arial"/>
      <w:sz w:val="24"/>
      <w:szCs w:val="24"/>
      <w:lang w:eastAsia="ar-SA"/>
    </w:rPr>
  </w:style>
  <w:style w:type="paragraph" w:styleId="Lista">
    <w:name w:val="List"/>
    <w:basedOn w:val="Tekstpodstawowy"/>
    <w:rsid w:val="00B452E2"/>
    <w:rPr>
      <w:rFonts w:cs="Mangal"/>
    </w:rPr>
  </w:style>
  <w:style w:type="paragraph" w:customStyle="1" w:styleId="Podpis1">
    <w:name w:val="Podpis1"/>
    <w:basedOn w:val="Normalny"/>
    <w:rsid w:val="00B452E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B452E2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452E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52E2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452E2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B452E2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Tekstpodstawowy33">
    <w:name w:val="Tekst podstawowy 33"/>
    <w:basedOn w:val="Normalny"/>
    <w:rsid w:val="00B452E2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5">
    <w:name w:val="Tekst podstawowy 25"/>
    <w:basedOn w:val="Normalny"/>
    <w:rsid w:val="00B452E2"/>
    <w:pPr>
      <w:suppressAutoHyphens/>
      <w:spacing w:after="120" w:line="480" w:lineRule="auto"/>
    </w:pPr>
    <w:rPr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452E2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452E2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52E2"/>
    <w:pPr>
      <w:suppressAutoHyphens/>
      <w:spacing w:after="60"/>
      <w:jc w:val="center"/>
    </w:pPr>
    <w:rPr>
      <w:rFonts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B452E2"/>
    <w:rPr>
      <w:rFonts w:ascii="Arial" w:hAnsi="Arial" w:cs="Arial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B452E2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B452E2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52E2"/>
    <w:rPr>
      <w:rFonts w:ascii="Tahoma" w:hAnsi="Tahoma" w:cs="Tahoma"/>
      <w:sz w:val="16"/>
      <w:szCs w:val="16"/>
      <w:lang w:val="en-GB" w:eastAsia="ar-SA"/>
    </w:rPr>
  </w:style>
  <w:style w:type="paragraph" w:customStyle="1" w:styleId="awciety">
    <w:name w:val="a) wciety"/>
    <w:basedOn w:val="Normalny"/>
    <w:rsid w:val="00B452E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B452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1"/>
    <w:rsid w:val="00B452E2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basedOn w:val="Domylnaczcionkaakapitu"/>
    <w:link w:val="Tekstprzypisudolnego"/>
    <w:uiPriority w:val="99"/>
    <w:rsid w:val="00B452E2"/>
    <w:rPr>
      <w:lang w:eastAsia="ar-SA"/>
    </w:rPr>
  </w:style>
  <w:style w:type="paragraph" w:styleId="NormalnyWeb">
    <w:name w:val="Normal (Web)"/>
    <w:basedOn w:val="Normalny"/>
    <w:uiPriority w:val="99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B452E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fullsizepicture">
    <w:name w:val="fullsize_picture"/>
    <w:basedOn w:val="Normalny"/>
    <w:rsid w:val="00B452E2"/>
    <w:pPr>
      <w:suppressAutoHyphens/>
      <w:spacing w:before="200" w:after="400"/>
    </w:pPr>
    <w:rPr>
      <w:rFonts w:ascii="Tahoma" w:hAnsi="Tahoma" w:cs="Tahoma"/>
      <w:sz w:val="22"/>
      <w:szCs w:val="22"/>
      <w:lang w:eastAsia="ar-SA"/>
    </w:rPr>
  </w:style>
  <w:style w:type="paragraph" w:customStyle="1" w:styleId="stuffdescription">
    <w:name w:val="stuff_description"/>
    <w:basedOn w:val="Normalny"/>
    <w:rsid w:val="00B452E2"/>
    <w:pPr>
      <w:suppressAutoHyphens/>
      <w:spacing w:line="312" w:lineRule="auto"/>
    </w:pPr>
    <w:rPr>
      <w:rFonts w:ascii="Tahoma" w:hAnsi="Tahoma" w:cs="Tahoma"/>
      <w:sz w:val="22"/>
      <w:szCs w:val="22"/>
      <w:lang w:eastAsia="ar-SA"/>
    </w:rPr>
  </w:style>
  <w:style w:type="paragraph" w:customStyle="1" w:styleId="ust">
    <w:name w:val="ust"/>
    <w:rsid w:val="00B452E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B452E2"/>
    <w:pPr>
      <w:suppressAutoHyphens/>
      <w:jc w:val="center"/>
    </w:pPr>
    <w:rPr>
      <w:rFonts w:cs="Arial"/>
      <w:b/>
      <w:sz w:val="16"/>
      <w:szCs w:val="16"/>
      <w:lang w:eastAsia="ar-SA"/>
    </w:rPr>
  </w:style>
  <w:style w:type="paragraph" w:customStyle="1" w:styleId="ZnakZnak1">
    <w:name w:val="Znak Znak1"/>
    <w:basedOn w:val="Normalny"/>
    <w:rsid w:val="00B452E2"/>
    <w:pPr>
      <w:suppressAutoHyphens/>
    </w:pPr>
    <w:rPr>
      <w:rFonts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452E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Zwykytekst3">
    <w:name w:val="Zwykły tekst3"/>
    <w:basedOn w:val="Normalny"/>
    <w:rsid w:val="00B452E2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DefaultText1">
    <w:name w:val="Default Text:1"/>
    <w:basedOn w:val="Normalny"/>
    <w:rsid w:val="00B452E2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B452E2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  <w:lang w:eastAsia="ar-SA"/>
    </w:rPr>
  </w:style>
  <w:style w:type="paragraph" w:customStyle="1" w:styleId="1">
    <w:name w:val="1."/>
    <w:basedOn w:val="Normalny"/>
    <w:rsid w:val="00B452E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452E2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B452E2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B452E2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komentarza1">
    <w:name w:val="Tekst komentarza1"/>
    <w:basedOn w:val="Normalny"/>
    <w:rsid w:val="00B452E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B45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2E2"/>
    <w:rPr>
      <w:rFonts w:ascii="Arial" w:hAnsi="Aria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45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52E2"/>
    <w:rPr>
      <w:rFonts w:ascii="Arial" w:hAnsi="Arial"/>
      <w:b/>
      <w:bCs/>
      <w:lang w:eastAsia="ar-SA"/>
    </w:rPr>
  </w:style>
  <w:style w:type="paragraph" w:customStyle="1" w:styleId="WW-NormalnyWeb">
    <w:name w:val="WW-Normalny (Web)"/>
    <w:basedOn w:val="Normalny"/>
    <w:rsid w:val="00B452E2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B452E2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B452E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452E2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paragraph" w:customStyle="1" w:styleId="Listanumerowana1">
    <w:name w:val="Lista numerowana1"/>
    <w:basedOn w:val="Normalny"/>
    <w:rsid w:val="00B452E2"/>
    <w:pPr>
      <w:tabs>
        <w:tab w:val="left" w:pos="720"/>
      </w:tabs>
      <w:suppressAutoHyphens/>
      <w:ind w:left="720" w:hanging="363"/>
    </w:pPr>
    <w:rPr>
      <w:rFonts w:ascii="Times New Roman" w:hAnsi="Times New Roman"/>
      <w:szCs w:val="20"/>
      <w:lang w:eastAsia="ar-SA"/>
    </w:rPr>
  </w:style>
  <w:style w:type="paragraph" w:customStyle="1" w:styleId="Spider-1">
    <w:name w:val="Spider-1"/>
    <w:basedOn w:val="Listanumerowana1"/>
    <w:rsid w:val="00B452E2"/>
    <w:pPr>
      <w:tabs>
        <w:tab w:val="clear" w:pos="720"/>
        <w:tab w:val="left" w:pos="340"/>
        <w:tab w:val="left" w:pos="4680"/>
      </w:tabs>
      <w:autoSpaceDE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customStyle="1" w:styleId="Tekstpodstawowy22">
    <w:name w:val="Tekst podstawowy 22"/>
    <w:basedOn w:val="Normalny"/>
    <w:rsid w:val="00B452E2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52E2"/>
    <w:pPr>
      <w:suppressAutoHyphens/>
      <w:ind w:firstLine="567"/>
      <w:jc w:val="both"/>
    </w:pPr>
    <w:rPr>
      <w:rFonts w:ascii="Times New Roman" w:hAnsi="Times New Roman"/>
      <w:i/>
      <w:szCs w:val="20"/>
      <w:lang w:eastAsia="ar-SA"/>
    </w:rPr>
  </w:style>
  <w:style w:type="paragraph" w:customStyle="1" w:styleId="Zwykytekst1">
    <w:name w:val="Zwykły tekst1"/>
    <w:basedOn w:val="Normalny"/>
    <w:rsid w:val="00B452E2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452E2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B452E2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B452E2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3">
    <w:name w:val="Tekst podstawowy 23"/>
    <w:basedOn w:val="Normalny"/>
    <w:rsid w:val="00B452E2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  <w:lang w:eastAsia="ar-SA"/>
    </w:rPr>
  </w:style>
  <w:style w:type="paragraph" w:customStyle="1" w:styleId="WW-Lista2">
    <w:name w:val="WW-Lista 2"/>
    <w:basedOn w:val="Normalny"/>
    <w:rsid w:val="00B452E2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B452E2"/>
    <w:pPr>
      <w:suppressAutoHyphens/>
      <w:spacing w:after="120"/>
    </w:pPr>
    <w:rPr>
      <w:rFonts w:cs="Arial"/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B452E2"/>
    <w:pPr>
      <w:suppressAutoHyphens/>
      <w:spacing w:after="120" w:line="480" w:lineRule="auto"/>
    </w:pPr>
    <w:rPr>
      <w:rFonts w:cs="Arial"/>
      <w:lang w:eastAsia="ar-SA"/>
    </w:rPr>
  </w:style>
  <w:style w:type="paragraph" w:customStyle="1" w:styleId="pub">
    <w:name w:val="pub"/>
    <w:basedOn w:val="Normalny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divpoint">
    <w:name w:val="div.point"/>
    <w:rsid w:val="00B452E2"/>
    <w:pPr>
      <w:widowControl w:val="0"/>
      <w:suppressAutoHyphens/>
      <w:autoSpaceDE w:val="0"/>
      <w:spacing w:line="40" w:lineRule="atLeast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divparagraph">
    <w:name w:val="div.paragraph"/>
    <w:rsid w:val="00B452E2"/>
    <w:pPr>
      <w:widowControl w:val="0"/>
      <w:suppressAutoHyphens/>
      <w:autoSpaceDE w:val="0"/>
      <w:spacing w:line="40" w:lineRule="atLeast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WW-Domylnie">
    <w:name w:val="WW-Domyślnie"/>
    <w:rsid w:val="00B452E2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Arial" w:hAnsi="Arial"/>
      <w:sz w:val="24"/>
      <w:szCs w:val="24"/>
      <w:lang w:eastAsia="ar-SA"/>
    </w:rPr>
  </w:style>
  <w:style w:type="paragraph" w:customStyle="1" w:styleId="WW-Tretekstu">
    <w:name w:val="WW-Treść tekstu"/>
    <w:basedOn w:val="WW-Domylnie"/>
    <w:rsid w:val="00B452E2"/>
    <w:pPr>
      <w:spacing w:after="120"/>
    </w:pPr>
  </w:style>
  <w:style w:type="paragraph" w:customStyle="1" w:styleId="Zwykytekst2">
    <w:name w:val="Zwykły tekst2"/>
    <w:basedOn w:val="WW-Domylnie"/>
    <w:rsid w:val="00B452E2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B452E2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rsid w:val="00B452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B452E2"/>
    <w:pPr>
      <w:suppressAutoHyphens/>
      <w:spacing w:after="120" w:line="480" w:lineRule="auto"/>
    </w:pPr>
    <w:rPr>
      <w:rFonts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B452E2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2E2"/>
    <w:rPr>
      <w:rFonts w:ascii="Arial" w:hAnsi="Arial"/>
      <w:lang w:eastAsia="ar-SA"/>
    </w:rPr>
  </w:style>
  <w:style w:type="paragraph" w:customStyle="1" w:styleId="Tekstblokowy1">
    <w:name w:val="Tekst blokowy1"/>
    <w:basedOn w:val="Normalny"/>
    <w:rsid w:val="00B452E2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B452E2"/>
    <w:pPr>
      <w:widowControl w:val="0"/>
      <w:suppressAutoHyphens/>
      <w:autoSpaceDE w:val="0"/>
      <w:spacing w:before="20" w:after="40" w:line="40" w:lineRule="atLeast"/>
      <w:jc w:val="both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w4ustart">
    <w:name w:val="w4ustart"/>
    <w:basedOn w:val="Normalny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litera">
    <w:name w:val="litera"/>
    <w:basedOn w:val="Normalny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WW-Tekstpodstawowywcity31">
    <w:name w:val="WW-Tekst podstawowy wcięty 31"/>
    <w:basedOn w:val="Normalny"/>
    <w:rsid w:val="00B452E2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B452E2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paragraph" w:customStyle="1" w:styleId="Normal11">
    <w:name w:val="Normal11"/>
    <w:rsid w:val="00B452E2"/>
    <w:pPr>
      <w:widowControl w:val="0"/>
      <w:suppressAutoHyphens/>
    </w:pPr>
    <w:rPr>
      <w:rFonts w:ascii="Arial" w:eastAsia="Arial" w:hAnsi="Arial"/>
      <w:color w:val="00000A"/>
      <w:sz w:val="24"/>
      <w:szCs w:val="24"/>
      <w:lang w:eastAsia="ar-SA"/>
    </w:rPr>
  </w:style>
  <w:style w:type="paragraph" w:customStyle="1" w:styleId="western">
    <w:name w:val="western"/>
    <w:basedOn w:val="Normalny"/>
    <w:rsid w:val="00B452E2"/>
    <w:pPr>
      <w:suppressAutoHyphens/>
      <w:spacing w:before="100" w:after="119"/>
    </w:pPr>
    <w:rPr>
      <w:rFonts w:eastAsia="Calibri" w:cs="Arial"/>
      <w:color w:val="000000"/>
      <w:lang w:eastAsia="ar-SA"/>
    </w:rPr>
  </w:style>
  <w:style w:type="paragraph" w:customStyle="1" w:styleId="10">
    <w:name w:val="1"/>
    <w:basedOn w:val="Normalny"/>
    <w:rsid w:val="00B452E2"/>
    <w:pPr>
      <w:suppressAutoHyphens/>
    </w:pPr>
    <w:rPr>
      <w:rFonts w:cs="Arial"/>
      <w:lang w:eastAsia="ar-SA"/>
    </w:rPr>
  </w:style>
  <w:style w:type="paragraph" w:customStyle="1" w:styleId="Nagwektabeli">
    <w:name w:val="Nagłówek tabeli"/>
    <w:basedOn w:val="Zawartotabeli"/>
    <w:rsid w:val="00B452E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452E2"/>
  </w:style>
  <w:style w:type="paragraph" w:customStyle="1" w:styleId="Tekstpodstawowywcity210">
    <w:name w:val="Tekst podstawowy wcięty 21"/>
    <w:basedOn w:val="Normalny"/>
    <w:rsid w:val="00B452E2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2E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2E2"/>
    <w:rPr>
      <w:rFonts w:ascii="Arial" w:hAnsi="Arial"/>
      <w:sz w:val="16"/>
      <w:szCs w:val="16"/>
      <w:lang w:eastAsia="ar-SA"/>
    </w:rPr>
  </w:style>
  <w:style w:type="paragraph" w:styleId="Bezodstpw">
    <w:name w:val="No Spacing"/>
    <w:uiPriority w:val="1"/>
    <w:qFormat/>
    <w:rsid w:val="00B452E2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rsid w:val="00B452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452E2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52E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2E2"/>
    <w:rPr>
      <w:rFonts w:ascii="Arial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452E2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52E2"/>
    <w:rPr>
      <w:sz w:val="24"/>
    </w:rPr>
  </w:style>
  <w:style w:type="paragraph" w:styleId="Tekstpodstawowywcity3">
    <w:name w:val="Body Text Indent 3"/>
    <w:basedOn w:val="Normalny"/>
    <w:link w:val="Tekstpodstawowywcity3Znak1"/>
    <w:rsid w:val="00B452E2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B452E2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B452E2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B452E2"/>
    <w:pPr>
      <w:numPr>
        <w:ilvl w:val="1"/>
        <w:numId w:val="25"/>
      </w:numPr>
      <w:spacing w:after="120"/>
      <w:jc w:val="both"/>
    </w:pPr>
    <w:rPr>
      <w:rFonts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452E2"/>
    <w:rPr>
      <w:rFonts w:ascii="Arial" w:hAnsi="Arial" w:cs="Arial"/>
      <w:b/>
    </w:rPr>
  </w:style>
  <w:style w:type="character" w:customStyle="1" w:styleId="StopkaZnak">
    <w:name w:val="Stopka Znak"/>
    <w:link w:val="Stopka"/>
    <w:rsid w:val="00B452E2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4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452E2"/>
    <w:rPr>
      <w:sz w:val="16"/>
      <w:szCs w:val="16"/>
    </w:rPr>
  </w:style>
  <w:style w:type="paragraph" w:styleId="Lista2">
    <w:name w:val="List 2"/>
    <w:basedOn w:val="Normalny"/>
    <w:rsid w:val="00EE144E"/>
    <w:pPr>
      <w:ind w:left="566" w:hanging="283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1516A"/>
    <w:pPr>
      <w:tabs>
        <w:tab w:val="left" w:pos="440"/>
        <w:tab w:val="right" w:pos="9062"/>
      </w:tabs>
      <w:spacing w:after="200" w:line="276" w:lineRule="auto"/>
    </w:pPr>
    <w:rPr>
      <w:rFonts w:ascii="Cambria" w:eastAsia="Calibri" w:hAnsi="Cambria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1516A"/>
    <w:pPr>
      <w:tabs>
        <w:tab w:val="right" w:pos="9062"/>
      </w:tabs>
      <w:spacing w:before="240"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1516A"/>
    <w:pPr>
      <w:spacing w:after="200" w:line="276" w:lineRule="auto"/>
      <w:ind w:left="220"/>
    </w:pPr>
    <w:rPr>
      <w:rFonts w:ascii="Calibri" w:eastAsia="Calibri" w:hAnsi="Calibr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11516A"/>
    <w:pPr>
      <w:keepNext w:val="0"/>
      <w:numPr>
        <w:numId w:val="0"/>
      </w:numPr>
      <w:shd w:val="clear" w:color="auto" w:fill="548DD4"/>
      <w:suppressAutoHyphens w:val="0"/>
      <w:spacing w:line="276" w:lineRule="auto"/>
      <w:jc w:val="both"/>
    </w:pPr>
    <w:rPr>
      <w:rFonts w:ascii="Calibri" w:eastAsia="Calibri" w:hAnsi="Calibri"/>
      <w:b/>
      <w:bCs/>
      <w:color w:val="FFFFFF"/>
      <w:sz w:val="32"/>
      <w:szCs w:val="28"/>
      <w:u w:val="none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11516A"/>
    <w:rPr>
      <w:vertAlign w:val="superscript"/>
    </w:rPr>
  </w:style>
  <w:style w:type="character" w:styleId="UyteHipercze">
    <w:name w:val="FollowedHyperlink"/>
    <w:uiPriority w:val="99"/>
    <w:unhideWhenUsed/>
    <w:rsid w:val="0011516A"/>
    <w:rPr>
      <w:color w:val="800080"/>
      <w:u w:val="single"/>
    </w:rPr>
  </w:style>
  <w:style w:type="character" w:styleId="Odwoanieprzypisukocowego">
    <w:name w:val="endnote reference"/>
    <w:uiPriority w:val="99"/>
    <w:unhideWhenUsed/>
    <w:rsid w:val="0011516A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516A"/>
    <w:pPr>
      <w:keepLines/>
      <w:numPr>
        <w:numId w:val="0"/>
      </w:numPr>
      <w:shd w:val="clear" w:color="auto" w:fill="548DD4"/>
      <w:suppressAutoHyphens w:val="0"/>
      <w:spacing w:line="276" w:lineRule="auto"/>
      <w:jc w:val="left"/>
      <w:outlineLvl w:val="9"/>
    </w:pPr>
    <w:rPr>
      <w:rFonts w:ascii="Cambria" w:eastAsia="Calibri" w:hAnsi="Cambria"/>
      <w:b/>
      <w:bCs/>
      <w:color w:val="365F91"/>
      <w:szCs w:val="28"/>
      <w:u w:val="none"/>
      <w:lang w:val="x-none" w:eastAsia="pl-PL"/>
    </w:rPr>
  </w:style>
  <w:style w:type="paragraph" w:customStyle="1" w:styleId="ZnakZnak">
    <w:name w:val="Znak Znak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e6">
    <w:name w:val="Style6"/>
    <w:basedOn w:val="Normalny"/>
    <w:uiPriority w:val="99"/>
    <w:rsid w:val="0011516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11516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11516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11516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11516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11516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11516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11516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11516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11516A"/>
  </w:style>
  <w:style w:type="paragraph" w:customStyle="1" w:styleId="CM59">
    <w:name w:val="CM59"/>
    <w:basedOn w:val="Normalny"/>
    <w:next w:val="Normalny"/>
    <w:rsid w:val="0011516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11516A"/>
    <w:pPr>
      <w:widowControl w:val="0"/>
      <w:autoSpaceDE w:val="0"/>
      <w:autoSpaceDN w:val="0"/>
      <w:adjustRightInd w:val="0"/>
      <w:spacing w:after="200"/>
    </w:p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11516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11516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ZnakZnak3">
    <w:name w:val="Znak Znak3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1516A"/>
    <w:rPr>
      <w:rFonts w:ascii="Calibri" w:eastAsia="Calibri" w:hAnsi="Calibri"/>
      <w:sz w:val="22"/>
      <w:szCs w:val="22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11516A"/>
    <w:pPr>
      <w:spacing w:after="200"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11516A"/>
    <w:pPr>
      <w:spacing w:after="200" w:line="276" w:lineRule="auto"/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11516A"/>
    <w:pPr>
      <w:spacing w:after="200"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11516A"/>
    <w:pPr>
      <w:spacing w:after="200"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11516A"/>
    <w:pPr>
      <w:spacing w:after="200"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11516A"/>
    <w:pPr>
      <w:spacing w:after="200"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11516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11516A"/>
  </w:style>
  <w:style w:type="table" w:customStyle="1" w:styleId="Tabela-Siatka4">
    <w:name w:val="Tabela - Siatka4"/>
    <w:basedOn w:val="Standardowy"/>
    <w:next w:val="Tabela-Siatka"/>
    <w:uiPriority w:val="5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11516A"/>
  </w:style>
  <w:style w:type="table" w:customStyle="1" w:styleId="Tabela-Siatka11">
    <w:name w:val="Tabela - Siatka11"/>
    <w:basedOn w:val="Standardowy"/>
    <w:next w:val="Tabela-Siatka"/>
    <w:rsid w:val="0011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1151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11516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11516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11516A"/>
    <w:rPr>
      <w:rFonts w:eastAsia="Calibri"/>
      <w:sz w:val="22"/>
      <w:szCs w:val="22"/>
      <w:lang w:eastAsia="en-US"/>
    </w:rPr>
  </w:style>
  <w:style w:type="paragraph" w:customStyle="1" w:styleId="Tytuowa1">
    <w:name w:val="Tytułowa 1"/>
    <w:basedOn w:val="Tytu"/>
    <w:rsid w:val="0011516A"/>
    <w:pPr>
      <w:suppressAutoHyphens w:val="0"/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u w:val="none"/>
      <w:lang w:val="x-none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1516A"/>
  </w:style>
  <w:style w:type="table" w:customStyle="1" w:styleId="Tabela-Siatka411">
    <w:name w:val="Tabela - Siatka411"/>
    <w:basedOn w:val="Standardowy"/>
    <w:next w:val="Tabela-Siatka"/>
    <w:uiPriority w:val="39"/>
    <w:rsid w:val="001151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alny"/>
    <w:link w:val="Body20"/>
    <w:rsid w:val="00D0416A"/>
    <w:pPr>
      <w:spacing w:line="200" w:lineRule="auto"/>
    </w:pPr>
    <w:rPr>
      <w:rFonts w:ascii="Veto Com" w:eastAsia="PMingLiU" w:hAnsi="Veto Com"/>
      <w:sz w:val="12"/>
      <w:szCs w:val="12"/>
      <w:lang w:val="en-GB" w:eastAsia="zh-TW"/>
    </w:rPr>
  </w:style>
  <w:style w:type="character" w:customStyle="1" w:styleId="Body20">
    <w:name w:val="Body2 字元"/>
    <w:link w:val="Body2"/>
    <w:rsid w:val="00D0416A"/>
    <w:rPr>
      <w:rFonts w:ascii="Veto Com" w:eastAsia="PMingLiU" w:hAnsi="Veto Com"/>
      <w:sz w:val="12"/>
      <w:szCs w:val="12"/>
      <w:lang w:val="en-GB" w:eastAsia="zh-TW"/>
    </w:rPr>
  </w:style>
  <w:style w:type="paragraph" w:customStyle="1" w:styleId="Normalny6">
    <w:name w:val="Normalny6"/>
    <w:basedOn w:val="Normalny"/>
    <w:rsid w:val="00351240"/>
    <w:pPr>
      <w:widowControl w:val="0"/>
      <w:autoSpaceDE w:val="0"/>
    </w:pPr>
    <w:rPr>
      <w:rFonts w:ascii="Times New Roman" w:hAnsi="Times New Roman"/>
      <w:kern w:val="1"/>
      <w:lang w:bidi="pl-PL"/>
    </w:rPr>
  </w:style>
  <w:style w:type="paragraph" w:customStyle="1" w:styleId="Tresctabeli">
    <w:name w:val="Tresc tabeli"/>
    <w:link w:val="TresctabeliZnak"/>
    <w:qFormat/>
    <w:rsid w:val="009318B7"/>
    <w:pPr>
      <w:keepNext/>
      <w:suppressAutoHyphens/>
      <w:spacing w:line="100" w:lineRule="atLeast"/>
      <w:ind w:left="355"/>
    </w:pPr>
    <w:rPr>
      <w:rFonts w:ascii="Calibri" w:eastAsia="Calibri" w:hAnsi="Calibri" w:cs="Calibri"/>
      <w:kern w:val="1"/>
      <w:lang w:eastAsia="ar-SA"/>
    </w:rPr>
  </w:style>
  <w:style w:type="character" w:customStyle="1" w:styleId="TresctabeliZnak">
    <w:name w:val="Tresc tabeli Znak"/>
    <w:link w:val="Tresctabeli"/>
    <w:rsid w:val="009318B7"/>
    <w:rPr>
      <w:rFonts w:ascii="Calibri" w:eastAsia="Calibri" w:hAnsi="Calibri" w:cs="Calibri"/>
      <w:kern w:val="1"/>
      <w:lang w:eastAsia="ar-SA"/>
    </w:rPr>
  </w:style>
  <w:style w:type="character" w:customStyle="1" w:styleId="alt-edited">
    <w:name w:val="alt-edited"/>
    <w:basedOn w:val="Domylnaczcionkaakapitu"/>
    <w:rsid w:val="0093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m_drews.UMRUMIA\Desktop\POCI&#260;G%20DO%20EDUKACJI\Logotypy_pismo%20z%20logotypami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8BF2-71E5-4730-9399-5BD7284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17</Pages>
  <Words>2513</Words>
  <Characters>18732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cp:lastModifiedBy>Joanna Piernik</cp:lastModifiedBy>
  <cp:revision>3</cp:revision>
  <cp:lastPrinted>2018-04-26T07:43:00Z</cp:lastPrinted>
  <dcterms:created xsi:type="dcterms:W3CDTF">2018-04-30T14:47:00Z</dcterms:created>
  <dcterms:modified xsi:type="dcterms:W3CDTF">2018-04-30T14:49:00Z</dcterms:modified>
</cp:coreProperties>
</file>